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0aee" w14:textId="ef10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Червонный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31 қазандағы № 10-2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ауданның Червонный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Червонный ауылдық округінде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Червонный ауылдық округінде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Червонный ауылдық округінде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Червонный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 әкімі ауылдық округ шегінде бөлек жергілікті қоғамдастық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ауылдар мен көшелер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Червонный ауылдық округінде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ауданның Червонный ауылдық округінде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ауылының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ауылының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Червонный ауылының Комсомольская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ауылының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ауылының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ауылының Тыңға 30 жыл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ауылының Достық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ауылының Новоселов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ауылының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Пески ауылының Зеленая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ауылының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ауылының Калинин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ауылының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ауылының 22 партсъезд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ауылының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