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fc700" w14:textId="3bfc7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ауданның Андреев ауылдық округінде жергілікті қоғамдастықтың бөлек жиындарын өткізудің қағидаларын және жергілікті қоғамдастық жиынына қатысу үшін көшелер мен ауылдар тұрғындары өкілдерінің сандық құрамын бекіту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ауданының мәслихатының 2023 жылғы 31 қазандағы № 10-4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32894 болып тіркелген) сәйкес, Солтүстік Қазақстан облысы Ғабит Мүсірепов атындағы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Солтүстік Қазақстан облысы Ғабит Мүсірепов атындағы ауданның Андреев ауылдық округінде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Солтүстік Қазақстан облысы Ғабит Мүсірепов атындағы ауданның Андреев ауылдық округінде жергілікті қоғамдастықтың жиынына қатысу үшін көшелер мен ауылдар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бастап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Ғабит Мүсірепов атындағы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С.Баумағанбетов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31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10-4 шешімімен бекітілген</w:t>
            </w:r>
          </w:p>
        </w:tc>
      </w:tr>
    </w:tbl>
    <w:bookmarkStart w:name="z14" w:id="4"/>
    <w:p>
      <w:pPr>
        <w:spacing w:after="0"/>
        <w:ind w:left="0"/>
        <w:jc w:val="left"/>
      </w:pPr>
      <w:r>
        <w:rPr>
          <w:rFonts w:ascii="Times New Roman"/>
          <w:b/>
          <w:i w:val="false"/>
          <w:color w:val="000000"/>
        </w:rPr>
        <w:t xml:space="preserve"> Солтүстік Қазақстан облысы Ғабит Мүсірепов атындағы ауданның Андреев ауылдық округінде жергілікті қоғамдастықтың бөлек жиындарын өткізудің қағидалары</w:t>
      </w:r>
    </w:p>
    <w:bookmarkEnd w:id="4"/>
    <w:bookmarkStart w:name="z15" w:id="5"/>
    <w:p>
      <w:pPr>
        <w:spacing w:after="0"/>
        <w:ind w:left="0"/>
        <w:jc w:val="left"/>
      </w:pPr>
      <w:r>
        <w:rPr>
          <w:rFonts w:ascii="Times New Roman"/>
          <w:b/>
          <w:i w:val="false"/>
          <w:color w:val="000000"/>
        </w:rPr>
        <w:t xml:space="preserve"> 1. Жалпы ережелер</w:t>
      </w:r>
    </w:p>
    <w:bookmarkEnd w:id="5"/>
    <w:bookmarkStart w:name="z16" w:id="6"/>
    <w:p>
      <w:pPr>
        <w:spacing w:after="0"/>
        <w:ind w:left="0"/>
        <w:jc w:val="both"/>
      </w:pPr>
      <w:r>
        <w:rPr>
          <w:rFonts w:ascii="Times New Roman"/>
          <w:b w:val="false"/>
          <w:i w:val="false"/>
          <w:color w:val="000000"/>
          <w:sz w:val="28"/>
        </w:rPr>
        <w:t>
      1. Осы Солтүстік Қазақстан облысы Ғабит Мүсірепов атындағы ауданның Андреев ауылдық округінде жергілікті қоғамдастықтың бөлек жиындарын өткізудің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39-3-бабының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бұйрығына (Нормативтік құқықтық актілерді мемлекеттік тіркеу тізілімінде № 32894 болып тіркелген) сәйкес әзірленді және Андреев ауылдық округі тұрғындарының жергілікті қоғамдастықтың бөлек жиындарын өткізудің тәртібін белгілейді.</w:t>
      </w:r>
    </w:p>
    <w:bookmarkEnd w:id="6"/>
    <w:bookmarkStart w:name="z17"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8" w:id="8"/>
    <w:p>
      <w:pPr>
        <w:spacing w:after="0"/>
        <w:ind w:left="0"/>
        <w:jc w:val="both"/>
      </w:pPr>
      <w:r>
        <w:rPr>
          <w:rFonts w:ascii="Times New Roman"/>
          <w:b w:val="false"/>
          <w:i w:val="false"/>
          <w:color w:val="000000"/>
          <w:sz w:val="28"/>
        </w:rPr>
        <w:t>
      1) бөлек жергілікті қоғамдастық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9"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9"/>
    <w:bookmarkStart w:name="z20" w:id="10"/>
    <w:p>
      <w:pPr>
        <w:spacing w:after="0"/>
        <w:ind w:left="0"/>
        <w:jc w:val="left"/>
      </w:pPr>
      <w:r>
        <w:rPr>
          <w:rFonts w:ascii="Times New Roman"/>
          <w:b/>
          <w:i w:val="false"/>
          <w:color w:val="000000"/>
        </w:rPr>
        <w:t xml:space="preserve"> 2. Жергілікті қоғамдастықтың бөлек жиындарын өткізу тәртібі</w:t>
      </w:r>
    </w:p>
    <w:bookmarkEnd w:id="10"/>
    <w:bookmarkStart w:name="z21"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1"/>
    <w:bookmarkStart w:name="z22"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3" w:id="13"/>
    <w:p>
      <w:pPr>
        <w:spacing w:after="0"/>
        <w:ind w:left="0"/>
        <w:jc w:val="both"/>
      </w:pPr>
      <w:r>
        <w:rPr>
          <w:rFonts w:ascii="Times New Roman"/>
          <w:b w:val="false"/>
          <w:i w:val="false"/>
          <w:color w:val="000000"/>
          <w:sz w:val="28"/>
        </w:rPr>
        <w:t>
      5. Ауылдық округ әкімі ауылдық округ шегінде бөлек жергілікті қоғамдастық жиынын шақырады және өткізуді ұйымдастырады.</w:t>
      </w:r>
    </w:p>
    <w:bookmarkEnd w:id="13"/>
    <w:bookmarkStart w:name="z24"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5"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6"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көшенің қатысып отырған тұрғындарын тіркеу жүргізіледі.</w:t>
      </w:r>
    </w:p>
    <w:bookmarkEnd w:id="16"/>
    <w:bookmarkStart w:name="z27"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8"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8"/>
    <w:bookmarkStart w:name="z29" w:id="19"/>
    <w:p>
      <w:pPr>
        <w:spacing w:after="0"/>
        <w:ind w:left="0"/>
        <w:jc w:val="both"/>
      </w:pPr>
      <w:r>
        <w:rPr>
          <w:rFonts w:ascii="Times New Roman"/>
          <w:b w:val="false"/>
          <w:i w:val="false"/>
          <w:color w:val="000000"/>
          <w:sz w:val="28"/>
        </w:rPr>
        <w:t>
      8. Жергілікті қоғамдастықтың бөлек жиынын ауылдық округтің әкімі немесе ол уәкілеттік берген тұлға ашады.</w:t>
      </w:r>
    </w:p>
    <w:bookmarkEnd w:id="19"/>
    <w:bookmarkStart w:name="z30" w:id="20"/>
    <w:p>
      <w:pPr>
        <w:spacing w:after="0"/>
        <w:ind w:left="0"/>
        <w:jc w:val="both"/>
      </w:pPr>
      <w:r>
        <w:rPr>
          <w:rFonts w:ascii="Times New Roman"/>
          <w:b w:val="false"/>
          <w:i w:val="false"/>
          <w:color w:val="000000"/>
          <w:sz w:val="28"/>
        </w:rPr>
        <w:t>
      Ауылдық округ әкімі немесе ол уәкілеттік берген тұлға бөлек жергілікті қоғамдастық жиынының төрағасы болып табылады.</w:t>
      </w:r>
    </w:p>
    <w:bookmarkEnd w:id="20"/>
    <w:bookmarkStart w:name="z31"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2" w:id="22"/>
    <w:p>
      <w:pPr>
        <w:spacing w:after="0"/>
        <w:ind w:left="0"/>
        <w:jc w:val="both"/>
      </w:pPr>
      <w:r>
        <w:rPr>
          <w:rFonts w:ascii="Times New Roman"/>
          <w:b w:val="false"/>
          <w:i w:val="false"/>
          <w:color w:val="000000"/>
          <w:sz w:val="28"/>
        </w:rPr>
        <w:t>
      9. Жергілікті қоғамдастық жиынына қатысу үшін ауылдар мен көшелер тұрғындары өкілдерінің кандидатураларын Ғабит Мүсірепов атындағы ауданның мәслихаты бекіткен сандық құрамға сәйкес жергілікті қоғамдастықтың бөлек жиынының қатысушылары ұсынады.</w:t>
      </w:r>
    </w:p>
    <w:bookmarkEnd w:id="22"/>
    <w:bookmarkStart w:name="z33"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4"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5"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ауылдық округ әкімінің аппаратына береді.</w:t>
      </w:r>
    </w:p>
    <w:bookmarkEnd w:id="25"/>
    <w:bookmarkStart w:name="z36"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7"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8"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9"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40"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1"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31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10-4 шешіміне қосымша</w:t>
            </w:r>
          </w:p>
        </w:tc>
      </w:tr>
    </w:tbl>
    <w:bookmarkStart w:name="z47" w:id="32"/>
    <w:p>
      <w:pPr>
        <w:spacing w:after="0"/>
        <w:ind w:left="0"/>
        <w:jc w:val="left"/>
      </w:pPr>
      <w:r>
        <w:rPr>
          <w:rFonts w:ascii="Times New Roman"/>
          <w:b/>
          <w:i w:val="false"/>
          <w:color w:val="000000"/>
        </w:rPr>
        <w:t xml:space="preserve"> Солтүстік Қазақстан облысы Ғабит Мүсірепов атындағы ауданның Андреев ауылдық округінде жергілікті қоғамдастықтың жиынына қатысу үшін көшелер мен ауылдар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 мен көшелер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ауданның Андреев ауылдық округінде жергілікті қоғамдастықтың жиынына қатысу үшін көшелер мен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ауылы, Карпухно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ауылы, Советская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ауылы, Шарық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ауылы, Гагарин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ауылы, Урицкий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ауылы, Юбилейная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Раисовка ауылы, Ғабдуллин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Раисовка ауылы, Конституция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Раисовка ауылы, Д.Қонаев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3"/>
          <w:p>
            <w:pPr>
              <w:spacing w:after="20"/>
              <w:ind w:left="20"/>
              <w:jc w:val="both"/>
            </w:pPr>
            <w:r>
              <w:rPr>
                <w:rFonts w:ascii="Times New Roman"/>
                <w:b w:val="false"/>
                <w:i w:val="false"/>
                <w:color w:val="000000"/>
                <w:sz w:val="20"/>
              </w:rPr>
              <w:t>
Раисовка ауылы, Голопятов көшесінің</w:t>
            </w:r>
          </w:p>
          <w:bookmarkEnd w:id="33"/>
          <w:p>
            <w:pPr>
              <w:spacing w:after="20"/>
              <w:ind w:left="20"/>
              <w:jc w:val="both"/>
            </w:pPr>
            <w:r>
              <w:rPr>
                <w:rFonts w:ascii="Times New Roman"/>
                <w:b w:val="false"/>
                <w:i w:val="false"/>
                <w:color w:val="000000"/>
                <w:sz w:val="20"/>
              </w:rPr>
              <w:t>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4"/>
          <w:p>
            <w:pPr>
              <w:spacing w:after="20"/>
              <w:ind w:left="20"/>
              <w:jc w:val="both"/>
            </w:pPr>
            <w:r>
              <w:rPr>
                <w:rFonts w:ascii="Times New Roman"/>
                <w:b w:val="false"/>
                <w:i w:val="false"/>
                <w:color w:val="000000"/>
                <w:sz w:val="20"/>
              </w:rPr>
              <w:t>
Раисовка ауылы, Трубицин көшесінің</w:t>
            </w:r>
          </w:p>
          <w:bookmarkEnd w:id="34"/>
          <w:p>
            <w:pPr>
              <w:spacing w:after="20"/>
              <w:ind w:left="20"/>
              <w:jc w:val="both"/>
            </w:pPr>
            <w:r>
              <w:rPr>
                <w:rFonts w:ascii="Times New Roman"/>
                <w:b w:val="false"/>
                <w:i w:val="false"/>
                <w:color w:val="000000"/>
                <w:sz w:val="20"/>
              </w:rPr>
              <w:t>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Жаңасу ауылының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