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b570" w14:textId="180b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Салқынкөл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31 қазандағы № 10-5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Салқынкөл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Салқынкөл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Салқынкөл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Салқынкөл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Салқынкөл ауылдық округінде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Салқынкөл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Комсомольская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Механизаторов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 Западная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