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79da" w14:textId="95f7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Көкалажар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31 қазандағы № 10-6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ауданның Көкалажар ауылдық округінде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Ғабит Мүсірепов атындағы ауданның Көкалажар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 шешімімен бекітілген</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Көкалажар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Көкалажар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Көкалажар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 әкімі ауылдық округ шегінде бөлек жергілікті қоғамдастық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ауылдар мен көшелер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31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10-6 шешіміне қосымша </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Көкалажар ауылдық округінде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Көкалажар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Ж.Жабаев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Чеботарев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Қабдолла Нұғыманов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Мұхтар Әуезов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Абай Құнанбаев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Уәлиханов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ауылының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