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52d0" w14:textId="8b25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Шұқыркөл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2023 жылғы 14 қарашадағы № 10-8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 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Шұқыркөл ауылдық округінде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Шұқыркөл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шешімімен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Шұқыркөл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Шұқыркөл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Шұқыркөл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 әкімі ауылдық округ шегінде бөлек жергілікті қоғамдастық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ауылдар мен көшелер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Шұқыркөл ауылдық округінің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Шұқыркөл ауылдық округінде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Шұқыркөл ауылы, Айқын Нұрқатов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Шұқыркөл ауылы, Рамазанов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Еркін Әуелбеков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Мұхтар Ауэзов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Байтасов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Қазақстан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