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f978" w14:textId="d43f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2022 жылғы 29 желтоқсандағы № 25-10 "2023-2025 жылдарға арналған Ғабит Мүсірепов атындағы ауданы Новоселов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ауданының мәслихатының 2023 жылғы 11 желтоқсандағы № 11-3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29 желтоқсандағы № 25-10 "2023-2025 жылдарға арналған Ғабит Мүсірепов атындағы ауданы Новоселов ауылдық округінің бюджетін бекіту туралы" 2022 жылғы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Ғабит Мүсірепов атындағы ауданы Новоселов ауылдық округінің бюджеті осы шешімге тиісінше 1, 2 және 3-қосымшаларға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122 515,2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2 800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108 915,2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123 838,6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- 1 323,4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1 323,4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1 323,4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25-10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Новоселов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