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2a306" w14:textId="ae2a3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жылы Солтүстік Қазақстан облысы Ғабит Мүсірепов атындағы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ұсыну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ауданының мәслихатының 2023 жылғы 27 желтоқсандағы № 12-2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 өзі басқару туралы"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бұйрығына (Нормативтік құқықтық актілерді мемлекеттік тіркеу тізілімінде № 32927 тіркелген), Қазақстан Республикасы Ұлтық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бұйрығына (Нормативтік құқықтық актілерді мемлекеттік тіркеу тізілімінде № 9946 болып тіркелген)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2024 жылы Ғабит Мүсірепов атындағы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Қазақстан Республикасының "Қазақстан Республикасының мемлекеттік қызметі туралы" Заңының 56-бабы 12-тармағында көзделген шектеулерді ескере отырып:</w:t>
      </w:r>
    </w:p>
    <w:bookmarkEnd w:id="1"/>
    <w:bookmarkStart w:name="z6" w:id="2"/>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bookmarkEnd w:id="3"/>
    <w:bookmarkStart w:name="z8" w:id="4"/>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bookmarkEnd w:id="4"/>
    <w:bookmarkStart w:name="z9" w:id="5"/>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ұсынылсын.</w:t>
      </w:r>
    </w:p>
    <w:bookmarkEnd w:id="5"/>
    <w:bookmarkStart w:name="z10" w:id="6"/>
    <w:p>
      <w:pPr>
        <w:spacing w:after="0"/>
        <w:ind w:left="0"/>
        <w:jc w:val="both"/>
      </w:pPr>
      <w:r>
        <w:rPr>
          <w:rFonts w:ascii="Times New Roman"/>
          <w:b w:val="false"/>
          <w:i w:val="false"/>
          <w:color w:val="000000"/>
          <w:sz w:val="28"/>
        </w:rPr>
        <w:t>
      2. Осы шешімнің 1-тармағының күші ветеринария саласындағы қызметті жүзеге асыратын ветеринария пункттерінің ветеринария мамандарына да қолданылады.</w:t>
      </w:r>
    </w:p>
    <w:bookmarkEnd w:id="6"/>
    <w:bookmarkStart w:name="z11" w:id="7"/>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 және 2024 жылғы 1 қаңтардан бастап туындаған құқықтық қатынастарға таратылады.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С.Баумағанбетов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