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fcb3" w14:textId="667f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Ғабит Мүсірепов атындағы ауданы Андреев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29 желтоқсандағы № 14-1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енгiзiледi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Ғабит Мүсірепов атындағы ауданы Андреев ауылдық округінің бюджеті осы шешімге тиісінше 1, 2 және 3 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189 298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10 724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178 305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190 451,1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- 1 153,1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1 153,1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1 153,1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Ғабит Мүсірепов атындағы ауданы мәслихатының 28.03.2024 </w:t>
      </w:r>
      <w:r>
        <w:rPr>
          <w:rFonts w:ascii="Times New Roman"/>
          <w:b w:val="false"/>
          <w:i w:val="false"/>
          <w:color w:val="000000"/>
          <w:sz w:val="28"/>
        </w:rPr>
        <w:t>№ 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Андреев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 болып: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 табылады.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 негізгі капиталды сатудан түсетін түсімдер болып: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 табылады.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Андреев ауылдық округінің бюджетіне берілетін субвенциялар көлемі 20 350 мың теңгені құрайды.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 шешіміне 1-қосымша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Андреев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Ғабит Мүсірепов атындағы ауданы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189 298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 шешіміне 2-қосымша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Андреев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Ғабит Мүсірепов атындағы ауданы Андреев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