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3d17" w14:textId="1923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Дружба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Дружба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303 242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10 024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292 818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303 242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Дружба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Дружба ауылдық округінің бюджетіне берілетін субвенциялар көлемі 14 370 мың теңгені құрайды.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шешіміне 1-қосымша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Дружба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кірделі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инфракұрылым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шешіміне 2-қосымша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Дружба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шешіміне 3-қосымша</w:t>
            </w:r>
          </w:p>
        </w:tc>
      </w:tr>
    </w:tbl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Дружба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