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08ff" w14:textId="2660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25-14 "2023-2025 жылдарға арналған Ғабит Мүсірепов атындағы ауданы Червонный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"2023-2025 жылдарға арналған Ғабит Мүсірепов атындағы ауданының Червонный ауылдық округінің бюджетін бекіту туралы" 2022 жылғы 29 желтоқсандағы № 25-14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Червонный ауылдық округінің бюджеті осы шешімге тиісінше 1, 2 және 3-қосымшаларға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319 769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308 457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320 400,9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Солтүстіқ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Червонный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