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5d49" w14:textId="6585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ауданның Нежинка ауылдық округі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cандық құрамын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ауданының мәслихатының 2023 жылғы 26 қыркүйектегі № 8-10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Ғабит Мүсірепов атындағы ауданның Нежинка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Ғабит Мүсірепов атындағы ауданның Нежинка ауылдық округі жергілікті қоғамдастықтың жиынына қатысу үшін көшелер мен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С.Баумағанбетов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8-10 шешімімен бекітілді</w:t>
            </w:r>
          </w:p>
        </w:tc>
      </w:tr>
    </w:tbl>
    <w:bookmarkStart w:name="z14" w:id="4"/>
    <w:p>
      <w:pPr>
        <w:spacing w:after="0"/>
        <w:ind w:left="0"/>
        <w:jc w:val="left"/>
      </w:pPr>
      <w:r>
        <w:rPr>
          <w:rFonts w:ascii="Times New Roman"/>
          <w:b/>
          <w:i w:val="false"/>
          <w:color w:val="000000"/>
        </w:rPr>
        <w:t xml:space="preserve"> Солтүстік Қазақстан облысы Ғабит Мүсірепов атындағы ауданның Нежинка ауылдық округі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1. Осы Солтүстік Қазақстан облысы Ғабит Мүсірепов атындағы ауданның Нежинка ауылдық округінің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39-3-бабы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Нежинка ауылдық округі тұрғындарының жергілікті қоғамдастықтың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округтің әкімі ауылдық округ шегінде жергілікті қоғамдастықтың бөлек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көшелер мен ауылдар тұрғындары өкілдерінің кандидатураларын Ғабит Мүсірепов атындағы ауданның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9"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8-10 шешіміне қосымша</w:t>
            </w:r>
          </w:p>
        </w:tc>
      </w:tr>
    </w:tbl>
    <w:bookmarkStart w:name="z47" w:id="32"/>
    <w:p>
      <w:pPr>
        <w:spacing w:after="0"/>
        <w:ind w:left="0"/>
        <w:jc w:val="left"/>
      </w:pPr>
      <w:r>
        <w:rPr>
          <w:rFonts w:ascii="Times New Roman"/>
          <w:b/>
          <w:i w:val="false"/>
          <w:color w:val="000000"/>
        </w:rPr>
        <w:t xml:space="preserve"> Солтүстік Қазақстан облысы Ғабит Мүсірепов атындағы ауданның Нежинка ауылдық округі жергілікті қоғамдастықтың жиынына қатысу үшін көшелер мен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Ауылдар мен көшелер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Нежинка ауылдық округі жергілікті қоғамдастық-тың жиынына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Центральная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Абая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Рақымжан Қошқарбаев Центральная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Молодежная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Новая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Приишимская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Бауыржан Момышұлы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Садовая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Нежинская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Мира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Гаражная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Полевая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Луговая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Центральная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Зеленая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Жамбыл Жабаев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Дінмұхамед Қонаев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Садовая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Достық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Есен Жантасов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Дінмұхамед Қонаев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Мира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Новая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Молодежная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Гагарина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Интернациональная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Конституция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Первомайская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би ауылы, Юбилейная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Ефимовка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Ефимовка ауылы,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Ефимовка ауылы, Шоқан Уәлиханов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Ефимовка ауылы, Абая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Ефимовка ауылы, Есіл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Ефимовка ауылы, Кооперативная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Ефимовка ауылы, Зеленая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Куприяновка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