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40f81" w14:textId="d340f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атындағы ауданның Бірлік ауылдық округі жергілікті қоғамдастықтың бөлек жиындарын өткізудің қағидаларын және жергілікті қоғамдастық жиынына қатысу үшін көшелер мен ауылдар тұрғындары өкілдерінің сандық құрамын бекіту туралы</w:t>
      </w:r>
    </w:p>
    <w:p>
      <w:pPr>
        <w:spacing w:after="0"/>
        <w:ind w:left="0"/>
        <w:jc w:val="both"/>
      </w:pPr>
      <w:r>
        <w:rPr>
          <w:rFonts w:ascii="Times New Roman"/>
          <w:b w:val="false"/>
          <w:i w:val="false"/>
          <w:color w:val="000000"/>
          <w:sz w:val="28"/>
        </w:rPr>
        <w:t>Солтүстік Қазақстан облысы Ғабит Мүсірепов атындағы ауданының мәслихатының 2023 жылғы 26 қыркүйектегі № 8-11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32894 болып тіркелген) сәйкес Солтүстік Қазақстан облысы Ғабит Мүсірепов атындағы ауданының мәслихаты ШЕШІМ ҚАБЫЛДАДЫ:</w:t>
      </w:r>
    </w:p>
    <w:bookmarkEnd w:id="0"/>
    <w:bookmarkStart w:name="z5" w:id="1"/>
    <w:p>
      <w:pPr>
        <w:spacing w:after="0"/>
        <w:ind w:left="0"/>
        <w:jc w:val="both"/>
      </w:pPr>
      <w:r>
        <w:rPr>
          <w:rFonts w:ascii="Times New Roman"/>
          <w:b w:val="false"/>
          <w:i w:val="false"/>
          <w:color w:val="000000"/>
          <w:sz w:val="28"/>
        </w:rPr>
        <w:t>
      1. Қоса беріліп отырған Солтүстік Қазақстан облысы Ғабит Мүсірепов атындағы ауданның Бірлік ауылдық округі жергілікті қоғамдастықтың бөлек жиындарын өткізудің қағидалары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Солтүстік Қазақстан облысы Ғабит Мүсірепов атындағы ауданның Бірлік ауылдық округі жергілікті қоғамдастықтың жиынына қатысу үшін көшелер мен ауылдар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Ғабит Мүсірепов атындағы ауданы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С.Баумағанбетов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26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8-11 шешімімен бекітілді</w:t>
            </w:r>
          </w:p>
        </w:tc>
      </w:tr>
    </w:tbl>
    <w:bookmarkStart w:name="z14" w:id="4"/>
    <w:p>
      <w:pPr>
        <w:spacing w:after="0"/>
        <w:ind w:left="0"/>
        <w:jc w:val="left"/>
      </w:pPr>
      <w:r>
        <w:rPr>
          <w:rFonts w:ascii="Times New Roman"/>
          <w:b/>
          <w:i w:val="false"/>
          <w:color w:val="000000"/>
        </w:rPr>
        <w:t xml:space="preserve"> Солтүстік Қазақстан облысы Ғабит Мүсірепов атындағы ауданның Бірлік ауылдық округі жергілікті қоғамдастықтың бөлек жиындарын өткізудің қағидалары</w:t>
      </w:r>
    </w:p>
    <w:bookmarkEnd w:id="4"/>
    <w:bookmarkStart w:name="z15" w:id="5"/>
    <w:p>
      <w:pPr>
        <w:spacing w:after="0"/>
        <w:ind w:left="0"/>
        <w:jc w:val="left"/>
      </w:pPr>
      <w:r>
        <w:rPr>
          <w:rFonts w:ascii="Times New Roman"/>
          <w:b/>
          <w:i w:val="false"/>
          <w:color w:val="000000"/>
        </w:rPr>
        <w:t xml:space="preserve"> 1-тарау. Жалпы ережелер</w:t>
      </w:r>
    </w:p>
    <w:bookmarkEnd w:id="5"/>
    <w:bookmarkStart w:name="z16" w:id="6"/>
    <w:p>
      <w:pPr>
        <w:spacing w:after="0"/>
        <w:ind w:left="0"/>
        <w:jc w:val="both"/>
      </w:pPr>
      <w:r>
        <w:rPr>
          <w:rFonts w:ascii="Times New Roman"/>
          <w:b w:val="false"/>
          <w:i w:val="false"/>
          <w:color w:val="000000"/>
          <w:sz w:val="28"/>
        </w:rPr>
        <w:t>
      1. Осы Солтүстік Қазақстан облысы Ғабит Мүсірепов атындағы ауданның Бірлік ауылдық округінің жергілікті қоғамдастықтың бөлек жиындарын өткізудің қағидалары (бұдан әрі - Қағидалар) "Қазақстан Республикасындағы жергілікті мемлекеттік басқару және өзін-өзі басқару туралы" Қазақстан Республикасы Заңының 39-3-бабы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бұйрығына (Нормативтік құқықтық актілерді мемлекеттік тіркеу тізілімінде № 32894 болып тіркелген) сәйкес әзірленді және Бірлік ауылдық округі тұрғындарының жергілікті қоғамдастықтың бөлек жиындарын өткізудің тәртібін белгілейді.</w:t>
      </w:r>
    </w:p>
    <w:bookmarkEnd w:id="6"/>
    <w:bookmarkStart w:name="z17"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8" w:id="8"/>
    <w:p>
      <w:pPr>
        <w:spacing w:after="0"/>
        <w:ind w:left="0"/>
        <w:jc w:val="both"/>
      </w:pPr>
      <w:r>
        <w:rPr>
          <w:rFonts w:ascii="Times New Roman"/>
          <w:b w:val="false"/>
          <w:i w:val="false"/>
          <w:color w:val="000000"/>
          <w:sz w:val="28"/>
        </w:rPr>
        <w:t>
      1) бөлек жергілікті қоғамдастық жиыны – ауылдық округ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9"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 - аумақтық бірліктің аумағында тұратын тұрғындардың (жергілікті қоғамдастық мүшелерінің) жиынтығы.</w:t>
      </w:r>
    </w:p>
    <w:bookmarkEnd w:id="9"/>
    <w:bookmarkStart w:name="z20" w:id="10"/>
    <w:p>
      <w:pPr>
        <w:spacing w:after="0"/>
        <w:ind w:left="0"/>
        <w:jc w:val="left"/>
      </w:pPr>
      <w:r>
        <w:rPr>
          <w:rFonts w:ascii="Times New Roman"/>
          <w:b/>
          <w:i w:val="false"/>
          <w:color w:val="000000"/>
        </w:rPr>
        <w:t xml:space="preserve"> 2-тарау. Жергілікті қоғамдастықтың бөлек жиындарын өткізу тәртібі</w:t>
      </w:r>
    </w:p>
    <w:bookmarkEnd w:id="10"/>
    <w:bookmarkStart w:name="z21" w:id="11"/>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11"/>
    <w:bookmarkStart w:name="z22"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3" w:id="13"/>
    <w:p>
      <w:pPr>
        <w:spacing w:after="0"/>
        <w:ind w:left="0"/>
        <w:jc w:val="both"/>
      </w:pPr>
      <w:r>
        <w:rPr>
          <w:rFonts w:ascii="Times New Roman"/>
          <w:b w:val="false"/>
          <w:i w:val="false"/>
          <w:color w:val="000000"/>
          <w:sz w:val="28"/>
        </w:rPr>
        <w:t>
      5. Ауылдық округтің әкімі ауылдық округ шегінде жергілікті қоғамдастықтың бөлек жиынын шақырады және өткізуді ұйымдастырады.</w:t>
      </w:r>
    </w:p>
    <w:bookmarkEnd w:id="13"/>
    <w:bookmarkStart w:name="z24" w:id="14"/>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4"/>
    <w:bookmarkStart w:name="z25"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ауылдық округтің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5"/>
    <w:bookmarkStart w:name="z26" w:id="16"/>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көшенің қатысып отырған тұрғындарын тіркеу жүргізіледі.</w:t>
      </w:r>
    </w:p>
    <w:bookmarkEnd w:id="16"/>
    <w:bookmarkStart w:name="z27"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7"/>
    <w:bookmarkStart w:name="z28" w:id="18"/>
    <w:p>
      <w:pPr>
        <w:spacing w:after="0"/>
        <w:ind w:left="0"/>
        <w:jc w:val="both"/>
      </w:pPr>
      <w:r>
        <w:rPr>
          <w:rFonts w:ascii="Times New Roman"/>
          <w:b w:val="false"/>
          <w:i w:val="false"/>
          <w:color w:val="000000"/>
          <w:sz w:val="28"/>
        </w:rPr>
        <w:t>
      Жергілікті қоғамдастықтың бөлек жиыны осы ауылда, көшеде тұратын тұрғындардың (жергілікті қоғамдастық мүшелерінің) кемінде он пайызы қатысқан кезде өтті деп есептеледі.</w:t>
      </w:r>
    </w:p>
    <w:bookmarkEnd w:id="18"/>
    <w:bookmarkStart w:name="z29" w:id="19"/>
    <w:p>
      <w:pPr>
        <w:spacing w:after="0"/>
        <w:ind w:left="0"/>
        <w:jc w:val="both"/>
      </w:pPr>
      <w:r>
        <w:rPr>
          <w:rFonts w:ascii="Times New Roman"/>
          <w:b w:val="false"/>
          <w:i w:val="false"/>
          <w:color w:val="000000"/>
          <w:sz w:val="28"/>
        </w:rPr>
        <w:t>
      8. Жергілікті қоғамдастықтың бөлек жиынын ауылдық округтің әкімі немесе ол уәкілеттік берген тұлға ашады.</w:t>
      </w:r>
    </w:p>
    <w:bookmarkEnd w:id="19"/>
    <w:bookmarkStart w:name="z30" w:id="20"/>
    <w:p>
      <w:pPr>
        <w:spacing w:after="0"/>
        <w:ind w:left="0"/>
        <w:jc w:val="both"/>
      </w:pPr>
      <w:r>
        <w:rPr>
          <w:rFonts w:ascii="Times New Roman"/>
          <w:b w:val="false"/>
          <w:i w:val="false"/>
          <w:color w:val="000000"/>
          <w:sz w:val="28"/>
        </w:rPr>
        <w:t>
      Ауылдық округтің әкімі немесе ол уәкілеттік берген тұлға бөлек жергілікті қоғамдастық жиынының төрағасы болып табылады.</w:t>
      </w:r>
    </w:p>
    <w:bookmarkEnd w:id="20"/>
    <w:bookmarkStart w:name="z31"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1"/>
    <w:bookmarkStart w:name="z32" w:id="22"/>
    <w:p>
      <w:pPr>
        <w:spacing w:after="0"/>
        <w:ind w:left="0"/>
        <w:jc w:val="both"/>
      </w:pPr>
      <w:r>
        <w:rPr>
          <w:rFonts w:ascii="Times New Roman"/>
          <w:b w:val="false"/>
          <w:i w:val="false"/>
          <w:color w:val="000000"/>
          <w:sz w:val="28"/>
        </w:rPr>
        <w:t>
      9. Жергілікті қоғамдастық жиынына қатысу үшін көшелер мен ауылдар тұрғындары өкілдерінің кандидатураларын Ғабит Мүсірепов атындағы ауданның мәслихаты бекіткен сандық құрамға сәйкес жергілікті қоғамдастықтың бөлек жиынының қатысушылары ұсынады.</w:t>
      </w:r>
    </w:p>
    <w:bookmarkEnd w:id="22"/>
    <w:bookmarkStart w:name="z33" w:id="23"/>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3"/>
    <w:bookmarkStart w:name="z34" w:id="2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4"/>
    <w:bookmarkStart w:name="z35" w:id="2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ауылдық округ әкімінің аппаратына береді.</w:t>
      </w:r>
    </w:p>
    <w:bookmarkEnd w:id="25"/>
    <w:bookmarkStart w:name="z36"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6"/>
    <w:bookmarkStart w:name="z37" w:id="27"/>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7"/>
    <w:bookmarkStart w:name="z38" w:id="28"/>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8"/>
    <w:bookmarkStart w:name="z39" w:id="29"/>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9"/>
    <w:bookmarkStart w:name="z40" w:id="30"/>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0"/>
    <w:bookmarkStart w:name="z41" w:id="31"/>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2023 жылғы 26 қыркүйектегі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8-11 шешіміне қосымша</w:t>
            </w:r>
          </w:p>
        </w:tc>
      </w:tr>
    </w:tbl>
    <w:bookmarkStart w:name="z47" w:id="32"/>
    <w:p>
      <w:pPr>
        <w:spacing w:after="0"/>
        <w:ind w:left="0"/>
        <w:jc w:val="left"/>
      </w:pPr>
      <w:r>
        <w:rPr>
          <w:rFonts w:ascii="Times New Roman"/>
          <w:b/>
          <w:i w:val="false"/>
          <w:color w:val="000000"/>
        </w:rPr>
        <w:t xml:space="preserve"> Солтүстік Қазақстан облысы Ғабит Мүсірепов атындағы ауданның Бірлік ауылдық округі жергілікті қоғамдастықтың жиынына қатысу үшін көшелер мен ауылдар тұрғындары өкілдерінің сандық құрамы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Ауылдар мен көшелер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ауданның Бірлік ауылдық округі жергілікті қоғамдастық-рахметың жиынына қатысу үшін көшелер мен ауылдар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 Арасан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 Достық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 Набережная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 Киров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 Ключевая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 Луговая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 Зерновая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 Овражная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 Приишимская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 Техническая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 Дальний тұйық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 Западный тұйық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 Молодежный тұйық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 Новый тұйық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 Школьный тұйық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 Торговый тұйық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 Спортивный тұйық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Старобелка ауылы, Школьная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Старобелка ауылы, Центральная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Старобелка ауылы, Озерная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