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c7715" w14:textId="fdc77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Ғабит Мүсірепов атындағы ауданы мәслихатының 2022 жылғы 29 желтоқсандағы № 25-8 "2023-2025 жылдарға арналған Ғабит Мүсірепов атындағы ауданы Нежинка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Ғабит Мүсірепов атындағы ауданының мәслихатының 2023 жылғы 14 қарашадағы № 10-12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Ғабит Мүсірепов атындағы ауданының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Ғабит Мүсірепов атындағы ауданы мәслихатының 2022 жылғы 29 желтоқсандағы № 25-8 "2023-2025 жылдарға арналған Ғабит Мүсірепов атындағы ауданы Нежинка ауылдық округінің бюджетін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2023-2025 жылдарға арналған Ғабит Мүсірепов атындағы ауданы Нежинка ауылдық округінің бюджеті осы шешімге тиісінше 1, 2 және 3-қосымшаларға сәйкес, соның ішінде 2023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113 267,2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11 562,8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4 457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97 247,4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114 783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- 1 515,8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1 515,8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1 515,8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 Ғабит Мүсірепов атындағы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ауданы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С.Баумағанбетов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Ғабит Мүсірепов атындағы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14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10-12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Ғабит Мүсірепов атындағы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25-8 шешіміне 1-қосымша</w:t>
            </w:r>
          </w:p>
        </w:tc>
      </w:tr>
    </w:tbl>
    <w:bookmarkStart w:name="z3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Ғабит Мүсірепов атындағы ауданы Нежинка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113 267,2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11 562,8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8 369,7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Мүлiкке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97 247,4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97 247,4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97 247,4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бағдарла-малардың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114 783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32 965,8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32 965,8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32 965,8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6 120,2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6 120,2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20 696,4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20 696,4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20 696,4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- 1 515,8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Бюджеттің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1 515,8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1 515,8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1 515,8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1 515,8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1 515,8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