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7582" w14:textId="25a7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25-14 "2023-2025 жылдарға арналған Ғабит Мүсірепов атындағы ауданы Червонный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14 қарашадағы № 10-15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2022 жылғы 29 желтоқсандағы № 25-14 "2023-2025 жылдарға арналған Ғабит Мүсірепов атындағы ауданы Червонный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Червонный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293 780,7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11 758,9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281 021,8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294 412,6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Червонный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