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163a8" w14:textId="00163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ауданның Ломоносов ауылдық округінде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ауданының мәслихатының 2023 жылғы 11 желтоксандағы № 11-10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32894 болып тіркелген) сәйкес, Солтүстік Қазақстан облысы Ғабит Мүсірепов атындағы ауданының мәслихаты ШЕШІМ ҚАБЫЛДАДЫ:</w:t>
      </w:r>
    </w:p>
    <w:bookmarkEnd w:id="0"/>
    <w:bookmarkStart w:name="z5" w:id="1"/>
    <w:p>
      <w:pPr>
        <w:spacing w:after="0"/>
        <w:ind w:left="0"/>
        <w:jc w:val="both"/>
      </w:pPr>
      <w:r>
        <w:rPr>
          <w:rFonts w:ascii="Times New Roman"/>
          <w:b w:val="false"/>
          <w:i w:val="false"/>
          <w:color w:val="000000"/>
          <w:sz w:val="28"/>
        </w:rPr>
        <w:t>
       1. Қоса беріліп отырған Солтүстік Қазақстан облысы Ғабит Мүсірепов атындағы ауданның Ломоносов ауылдық округінде жергілікті қоғамдастықтың бөлек жиындарын өткізудің қағидалары бекітілсін.</w:t>
      </w:r>
    </w:p>
    <w:bookmarkEnd w:id="1"/>
    <w:bookmarkStart w:name="z6" w:id="2"/>
    <w:p>
      <w:pPr>
        <w:spacing w:after="0"/>
        <w:ind w:left="0"/>
        <w:jc w:val="both"/>
      </w:pPr>
      <w:r>
        <w:rPr>
          <w:rFonts w:ascii="Times New Roman"/>
          <w:b w:val="false"/>
          <w:i w:val="false"/>
          <w:color w:val="000000"/>
          <w:sz w:val="28"/>
        </w:rPr>
        <w:t>
       2. Осы шешімнің қосымшасына сәйкес Солтүстік Қазақстан облысы Ғабит Мүсірепов атындағы ауданның Ломоносов ауылдық округінде жергілікті қоғамдастықтың жиынына қатысу үшін көшелер мен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Ғабит Мүсірепов атындағы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Баумағанбетов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11-10 шешімімен бекітілді</w:t>
            </w:r>
          </w:p>
        </w:tc>
      </w:tr>
    </w:tbl>
    <w:bookmarkStart w:name="z14" w:id="4"/>
    <w:p>
      <w:pPr>
        <w:spacing w:after="0"/>
        <w:ind w:left="0"/>
        <w:jc w:val="left"/>
      </w:pPr>
      <w:r>
        <w:rPr>
          <w:rFonts w:ascii="Times New Roman"/>
          <w:b/>
          <w:i w:val="false"/>
          <w:color w:val="000000"/>
        </w:rPr>
        <w:t xml:space="preserve"> Солтүстік Қазақстан облысы Ғабит Мүсірепов атындағы ауданның Ломоносов ауылдық округінде жергілікті қоғамдастықтың бөлек жиындарын өткізудің қағидалары</w:t>
      </w:r>
    </w:p>
    <w:bookmarkEnd w:id="4"/>
    <w:bookmarkStart w:name="z15" w:id="5"/>
    <w:p>
      <w:pPr>
        <w:spacing w:after="0"/>
        <w:ind w:left="0"/>
        <w:jc w:val="left"/>
      </w:pPr>
      <w:r>
        <w:rPr>
          <w:rFonts w:ascii="Times New Roman"/>
          <w:b/>
          <w:i w:val="false"/>
          <w:color w:val="000000"/>
        </w:rPr>
        <w:t xml:space="preserve"> 1-тарау. Жалпы ережелер</w:t>
      </w:r>
    </w:p>
    <w:bookmarkEnd w:id="5"/>
    <w:bookmarkStart w:name="z16" w:id="6"/>
    <w:p>
      <w:pPr>
        <w:spacing w:after="0"/>
        <w:ind w:left="0"/>
        <w:jc w:val="both"/>
      </w:pPr>
      <w:r>
        <w:rPr>
          <w:rFonts w:ascii="Times New Roman"/>
          <w:b w:val="false"/>
          <w:i w:val="false"/>
          <w:color w:val="000000"/>
          <w:sz w:val="28"/>
        </w:rPr>
        <w:t>
      1. Осы Солтүстік Қазақстан облысы Ғабит Мүсірепов атындағы ауданның Ломоносов ауылдық округінде жергілікті қоғамдастықтың бөлек жиындарын өткізудің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39-3-бабы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бұйрығына (Нормативтік құқықтық актілерді мемлекеттік тіркеу тізілімінде № 32894 болып тіркелген) сәйкес әзірленді және Ломоносов ауылдық округі тұрғындарының жергілікті қоғамдастықтың бөлек жиындарын өткізудің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8" w:id="8"/>
    <w:p>
      <w:pPr>
        <w:spacing w:after="0"/>
        <w:ind w:left="0"/>
        <w:jc w:val="both"/>
      </w:pPr>
      <w:r>
        <w:rPr>
          <w:rFonts w:ascii="Times New Roman"/>
          <w:b w:val="false"/>
          <w:i w:val="false"/>
          <w:color w:val="000000"/>
          <w:sz w:val="28"/>
        </w:rPr>
        <w:t>
       1) бөлек жергілікті қоғамдастық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9"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бірліктің аумағында тұратын тұрғындардың (жергілікті қоғамдастық мүшелерінің) жиынтығы.</w:t>
      </w:r>
    </w:p>
    <w:bookmarkEnd w:id="9"/>
    <w:bookmarkStart w:name="z20" w:id="10"/>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10"/>
    <w:bookmarkStart w:name="z21"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1"/>
    <w:bookmarkStart w:name="z2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3" w:id="13"/>
    <w:p>
      <w:pPr>
        <w:spacing w:after="0"/>
        <w:ind w:left="0"/>
        <w:jc w:val="both"/>
      </w:pPr>
      <w:r>
        <w:rPr>
          <w:rFonts w:ascii="Times New Roman"/>
          <w:b w:val="false"/>
          <w:i w:val="false"/>
          <w:color w:val="000000"/>
          <w:sz w:val="28"/>
        </w:rPr>
        <w:t>
       5. Ауылдық округтің әкімі ауылдық округ шегінде жергілікті қоғамдастықтың бөлек жиынын шақырады және өткізуді ұйымдастырады.</w:t>
      </w:r>
    </w:p>
    <w:bookmarkEnd w:id="13"/>
    <w:bookmarkStart w:name="z24" w:id="14"/>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bookmarkEnd w:id="14"/>
    <w:bookmarkStart w:name="z25"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ауылдық округтің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5"/>
    <w:bookmarkStart w:name="z26" w:id="16"/>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көшенің қатысып отырған тұрғындарын тіркеу жүргізіледі.</w:t>
      </w:r>
    </w:p>
    <w:bookmarkEnd w:id="16"/>
    <w:bookmarkStart w:name="z27" w:id="17"/>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7"/>
    <w:bookmarkStart w:name="z28"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тұрғындардың (жергілікті қоғамдастық мүшелерінің) кемінде он пайызы қатысқан кезде өтті деп есептеледі.</w:t>
      </w:r>
    </w:p>
    <w:bookmarkEnd w:id="18"/>
    <w:bookmarkStart w:name="z29" w:id="19"/>
    <w:p>
      <w:pPr>
        <w:spacing w:after="0"/>
        <w:ind w:left="0"/>
        <w:jc w:val="both"/>
      </w:pPr>
      <w:r>
        <w:rPr>
          <w:rFonts w:ascii="Times New Roman"/>
          <w:b w:val="false"/>
          <w:i w:val="false"/>
          <w:color w:val="000000"/>
          <w:sz w:val="28"/>
        </w:rPr>
        <w:t>
       8. Жергілікті қоғамдастықтың бөлек жиынын ауылдық округтің әкімі немесе ол уәкілеттік берген тұлға ашады.</w:t>
      </w:r>
    </w:p>
    <w:bookmarkEnd w:id="19"/>
    <w:bookmarkStart w:name="z30" w:id="20"/>
    <w:p>
      <w:pPr>
        <w:spacing w:after="0"/>
        <w:ind w:left="0"/>
        <w:jc w:val="both"/>
      </w:pPr>
      <w:r>
        <w:rPr>
          <w:rFonts w:ascii="Times New Roman"/>
          <w:b w:val="false"/>
          <w:i w:val="false"/>
          <w:color w:val="000000"/>
          <w:sz w:val="28"/>
        </w:rPr>
        <w:t>
       Ауылдық округтің әкімі немесе ол уәкілеттік берген тұлға бөлек жергілікті қоғамдастық жиынының төрағасы болып табылады.</w:t>
      </w:r>
    </w:p>
    <w:bookmarkEnd w:id="20"/>
    <w:bookmarkStart w:name="z31" w:id="21"/>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1"/>
    <w:bookmarkStart w:name="z32" w:id="22"/>
    <w:p>
      <w:pPr>
        <w:spacing w:after="0"/>
        <w:ind w:left="0"/>
        <w:jc w:val="both"/>
      </w:pPr>
      <w:r>
        <w:rPr>
          <w:rFonts w:ascii="Times New Roman"/>
          <w:b w:val="false"/>
          <w:i w:val="false"/>
          <w:color w:val="000000"/>
          <w:sz w:val="28"/>
        </w:rPr>
        <w:t>
       9. Жергілікті қоғамдастық жиынына қатысу үшін көшелер мен ауылдар тұрғындары өкілдерінің кандидатураларын Ғабит Мүсірепов атындағы ауданның мәслихаты бекіткен сандық құрамға сәйкес жергілікті қоғамдастықтың бөлек жиынының қатысушылары ұсынады.</w:t>
      </w:r>
    </w:p>
    <w:bookmarkEnd w:id="22"/>
    <w:bookmarkStart w:name="z33" w:id="23"/>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3"/>
    <w:bookmarkStart w:name="z34" w:id="24"/>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4"/>
    <w:bookmarkStart w:name="z35" w:id="25"/>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ауылдық округ әкімінің аппаратына береді.</w:t>
      </w:r>
    </w:p>
    <w:bookmarkEnd w:id="25"/>
    <w:bookmarkStart w:name="z36"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6"/>
    <w:bookmarkStart w:name="z37" w:id="27"/>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27"/>
    <w:bookmarkStart w:name="z38" w:id="28"/>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8"/>
    <w:bookmarkStart w:name="z39" w:id="29"/>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29"/>
    <w:bookmarkStart w:name="z40" w:id="30"/>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30"/>
    <w:bookmarkStart w:name="z41" w:id="31"/>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11-10 шешіміне қосымша</w:t>
            </w:r>
          </w:p>
        </w:tc>
      </w:tr>
    </w:tbl>
    <w:bookmarkStart w:name="z47" w:id="32"/>
    <w:p>
      <w:pPr>
        <w:spacing w:after="0"/>
        <w:ind w:left="0"/>
        <w:jc w:val="left"/>
      </w:pPr>
      <w:r>
        <w:rPr>
          <w:rFonts w:ascii="Times New Roman"/>
          <w:b/>
          <w:i w:val="false"/>
          <w:color w:val="000000"/>
        </w:rPr>
        <w:t xml:space="preserve"> Солтүстік Қазақстан облысы Ғабит Мүсірепов атындағы ауданның Ломоносов ауылдық округінде жергілікті қоғамдастықтың жиынына қатысу үшін көшелер мен ауылдар тұрғындары өкілдерінің сандық құрамы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Ауылдар мен көшелер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ауданның Ломоносов ауылдық округінде жергілікті қоғамдастықтың жиынына қатысу үшін көшелер мен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 ауылы, Набережная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 ауылы, Винницкая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 ауылы, Гагарин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 ауылы, Целинная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 ауылы, Ленин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 ауылы, Пионерская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 ауылы, Ломоносовская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 ауылы, Комсомольская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 ауылы, Больничная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 ауылы, Рузаев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 ауылы, Заводская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 ауылы, Приишимская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 ауылы, Спортивный тұйық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Ставрополка ауылы, Крупская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Ставрополка ауылы, Коморов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Ставрополка ауылы, 20-лет Целины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Ставрополка ауылы, Молодежная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Ставрополка ауылы, Школьная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Ставрополка ауылы, Зерновая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Ставрополка ауылы, Пролетарский тұйық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Ставрополка ауылы, Ленинград тұйық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Урожайное ауылы, Ленин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Урожайное ауылы, Новоселов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Урожайное ауылы, Комсомольская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Урожайное ауылы, Киров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Урожайное ауылы, Украинская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Урожайное ауылы, Целинная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Урожайное ауылы, Степная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Урожайное ауылы, Юбилейная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Урожайное ауылы, Ковыльная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Урожайное ауылының, Набережная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 1 Май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 7 қараша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 1 Дружбы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 Полевая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 Станционная көшесінің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