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06e0e" w14:textId="6b06e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ауданның Қырымбет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ауданының мәслихатының 2023 жылғы 11 желтоқсандағы № 11-11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Ғабит Мүсірепов атындағы ауданның Қырымбет ауылдық округінде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2. Осы шешімнің қосымшасына сәйкес Солтүстік Қазақстан облысы Ғабит Мүсірепов атындағы ауданның Қырымбет ауылдық округінде жергілікті қоғамдастықтың жиынына қатысу үшін көшелер мен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С.Баумағанбетов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11-11 шешімімен бекітілді</w:t>
            </w:r>
          </w:p>
        </w:tc>
      </w:tr>
    </w:tbl>
    <w:bookmarkStart w:name="z14" w:id="4"/>
    <w:p>
      <w:pPr>
        <w:spacing w:after="0"/>
        <w:ind w:left="0"/>
        <w:jc w:val="left"/>
      </w:pPr>
      <w:r>
        <w:rPr>
          <w:rFonts w:ascii="Times New Roman"/>
          <w:b/>
          <w:i w:val="false"/>
          <w:color w:val="000000"/>
        </w:rPr>
        <w:t xml:space="preserve"> Солтүстік Қазақстан облысы Ғабит Мүсірепов атындағы ауданның Қырымбет ауылдық округінде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1. Осы Солтүстік Қазақстан облысы Ғабит Мүсірепов атындағы ауданның Қырымбет ауылдық округінде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39-3-бабы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Қырымбет ауылдық округі тұрғындарының жергілікті қоғамдастықтың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округтің әкімі ауылдық округ шегінде жергілікті қоғамдастықтың бөлек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көшелер мен ауылдар тұрғындары өкілдерінің кандидатураларын Ғабит Мүсірепов атындағы ауданның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9"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11-11 шешіміне қосымша</w:t>
            </w:r>
          </w:p>
        </w:tc>
      </w:tr>
    </w:tbl>
    <w:bookmarkStart w:name="z47" w:id="32"/>
    <w:p>
      <w:pPr>
        <w:spacing w:after="0"/>
        <w:ind w:left="0"/>
        <w:jc w:val="left"/>
      </w:pPr>
      <w:r>
        <w:rPr>
          <w:rFonts w:ascii="Times New Roman"/>
          <w:b/>
          <w:i w:val="false"/>
          <w:color w:val="000000"/>
        </w:rPr>
        <w:t xml:space="preserve"> Солтүстік Қазақстан облысы Ғабит Мүсірепов атындағы ауданның Қырымбет ауылдық округінде жергілікті қоғамдастықтың жиынына қатысу үшін көшелер мен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ауданның Қырымбет ауылдық округінде жергілікті қоғамдастықтың жиынына қатысу үшін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Сокологоровка ауылы, Новая көшесінің тұрғындары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Сокологоровка ауылы, Карл Маркс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Сокологоровка ауылы, Целинная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Сокологоровка ауылы, Степная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Сокологоровка ауылы, Черемушки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Сокологоровка ауылы, Ленин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Қырымбет ауылы, Абылайхан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Қырымбет ауылы, Бейбітшілік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