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9a65" w14:textId="d499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Шұқыркөл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46 001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46 001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Шұқыркөл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Шұқыркөл ауылдық округінің бюджетіне берілетін субвенциялар көлемі 21 294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Шұқыркөл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Шұқыркөл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Шұқыркөл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