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adda" w14:textId="d1ba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теліміне 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ауданның Новоишим ауылдық округі әкімінің 2023 жылғы 24 қазандағы № 117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19-бабы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 Заңының 35-бабы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 Новоишим ауылдық округ әкімі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темір жолы" Ұлттық компания" акционерлік қоғамына Солтүстік Қазақстан облысы, Ғабит Мүсірепов атындағы аудан, Новоишим ауылдық округі, Новоишим ауылында орналасқан, қосымшаға сәйкес 0,4-кВ кабельдік желілерге қызмет көрсету үшін жер телімдеріне 49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Букпин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 ауылдық округі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 24 " қазан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"117" әкімнің 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Жердің экспликациясы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нөмір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алаң 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жерлер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жайылымдар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 табиғи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селосы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селосы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селосы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селосы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селосы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селосы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селосы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селосы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селосы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селосы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ауылдық округі бойынша жер жиыны: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