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58d6e" w14:textId="5358d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әкімдігінің ішкі саясат бөлімі" коммуналдық мемлекеттік мекемесінің Ережесін бекіту туралы" Солтүстік Қазақстан облысы Есіл ауданы әкімдігінің 2022 жылғы 07 шілдедегі № 159 қаулысына өзгерістер енгізу туралы</w:t>
      </w:r>
    </w:p>
    <w:p>
      <w:pPr>
        <w:spacing w:after="0"/>
        <w:ind w:left="0"/>
        <w:jc w:val="both"/>
      </w:pPr>
      <w:r>
        <w:rPr>
          <w:rFonts w:ascii="Times New Roman"/>
          <w:b w:val="false"/>
          <w:i w:val="false"/>
          <w:color w:val="000000"/>
          <w:sz w:val="28"/>
        </w:rPr>
        <w:t>Солтүстік Қазақстан облысы Есіл ауданы әкімдігінің 2023 жылғы 9 наурыздағы № 44 қаулысы</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 Заңының 65-бабының </w:t>
      </w:r>
      <w:r>
        <w:rPr>
          <w:rFonts w:ascii="Times New Roman"/>
          <w:b w:val="false"/>
          <w:i w:val="false"/>
          <w:color w:val="000000"/>
          <w:sz w:val="28"/>
        </w:rPr>
        <w:t>3-тармағына</w:t>
      </w:r>
      <w:r>
        <w:rPr>
          <w:rFonts w:ascii="Times New Roman"/>
          <w:b w:val="false"/>
          <w:i w:val="false"/>
          <w:color w:val="000000"/>
          <w:sz w:val="28"/>
        </w:rPr>
        <w:t xml:space="preserve">, "Заңды тұлғаларды мемлекеттік тіркеу және филиалдар мен өкілдіктерді есептік тіркеу туралы" Қазақстан Республикасы Заңының </w:t>
      </w:r>
      <w:r>
        <w:rPr>
          <w:rFonts w:ascii="Times New Roman"/>
          <w:b w:val="false"/>
          <w:i w:val="false"/>
          <w:color w:val="000000"/>
          <w:sz w:val="28"/>
        </w:rPr>
        <w:t>14-1-бабына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№590 </w:t>
      </w:r>
      <w:r>
        <w:rPr>
          <w:rFonts w:ascii="Times New Roman"/>
          <w:b w:val="false"/>
          <w:i w:val="false"/>
          <w:color w:val="000000"/>
          <w:sz w:val="28"/>
        </w:rPr>
        <w:t>қаулысына</w:t>
      </w:r>
      <w:r>
        <w:rPr>
          <w:rFonts w:ascii="Times New Roman"/>
          <w:b w:val="false"/>
          <w:i w:val="false"/>
          <w:color w:val="000000"/>
          <w:sz w:val="28"/>
        </w:rPr>
        <w:t xml:space="preserve"> сәйкес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әкімдігінің ішкі саясат бөлімі" коммуналдық мемлекеттік мекемесінің Ережесін бекіту туралы" Солтүстік Қазақстан облысы Есіл ауданы әкімдігінің 2022 жылғы 07 шілдедегі № 159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көрсетілген қаулымен бекітілген "Солтүстік Қазақстан облысы Есіл ауданы әкімдігінің ішкі саясат бөлімі" коммуналдық мемлекеттік мекемесінің ережесінде: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"3. Бөлім өз қызметін Қазақстан Республикасының Конституциясына, "Қазақстан Республикасының Мемлекеттік рәміздері туралы" Қазақстан Республикасының Конституциялық заңына, Қазақстан Республикасының Азаматтық кодексіне, Қазақстан Республикасының Әкімшілік рәсімдік-процестік кодексіне, Қазақстан Республикасының Еңбек кодексіне, Қазақстан Республикасының Бюджет кодексіне,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мемлекеттік қызметі туралы" Қазақстан Республикасының Заңына, "Мемлекеттік сатып алу туралы" Қазақстан Республикасының Заңына, Қазақстан Республикасының "Сыбайлас жемқорлыққа қарсы іс-қимыл туралы" Заңына, "Құқықтық актілер туралы" Қазақстан Республикасының Заңына, "Діни қызмет және діни бірлестіктер туралы" Қазақстан Республикасының Заңына, "Бұқаралық ақпарат құралдары туралы" Қазақстан Республикасының Заңына, "Коммерциялық емес ұйымдар туралы" Қазақстан Республикасының Заңына, Қазақстан Республикасының Президенті мен Үкіметінің актілеріне, сондай-ақ осы Ережеге сәйкес жүзеге асырады";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"9. Заңды тұлғаның орналасқан жері: индекс 150500, Қазақстан Республикасы, Солтүстік Қазақстан облысы, Есіл ауданы, Явленка ауылы, А.Иманов көшесі, 78 А".</w:t>
      </w:r>
    </w:p>
    <w:bookmarkEnd w:id="4"/>
    <w:bookmarkStart w:name="z11" w:id="5"/>
    <w:p>
      <w:pPr>
        <w:spacing w:after="0"/>
        <w:ind w:left="0"/>
        <w:jc w:val="both"/>
      </w:pPr>
      <w:r>
        <w:rPr>
          <w:rFonts w:ascii="Times New Roman"/>
          <w:b w:val="false"/>
          <w:i w:val="false"/>
          <w:color w:val="000000"/>
          <w:sz w:val="28"/>
        </w:rPr>
        <w:t>
      2. "Солтүстік Қазақстан облысы Есіл ауданы әкімдігінің ішкі саясат бөлімі" коммуналдық мемлекеттік мекемесі:</w:t>
      </w:r>
    </w:p>
    <w:bookmarkEnd w:id="5"/>
    <w:bookmarkStart w:name="z12" w:id="6"/>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электрондық түрдегі көшірмесін Қазақстан Республикасының Нормативтік құқықтық актілердің эталондық бақылау банкіне ресми жариялау және енгізу үшін Қазақстан Республикасы Әділет министрлігінің Солтүстік Қазақстан облысы бойынша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жіберу;</w:t>
      </w:r>
    </w:p>
    <w:bookmarkEnd w:id="6"/>
    <w:bookmarkStart w:name="z13" w:id="7"/>
    <w:p>
      <w:pPr>
        <w:spacing w:after="0"/>
        <w:ind w:left="0"/>
        <w:jc w:val="both"/>
      </w:pPr>
      <w:r>
        <w:rPr>
          <w:rFonts w:ascii="Times New Roman"/>
          <w:b w:val="false"/>
          <w:i w:val="false"/>
          <w:color w:val="000000"/>
          <w:sz w:val="28"/>
        </w:rPr>
        <w:t>
      2) осы қаулыны ресми жарияланғаннан кейін Солтүстік Қазақстан облысы Есіл ауданы әкімдігінің, Солтүстік Қазақстан облысы Есіл ауданы әкімдігінің ішкі саясат бөлімінің коммуналдық мемлекеттік мекемесінің интернет-ресурсында орналастыру;</w:t>
      </w:r>
    </w:p>
    <w:bookmarkEnd w:id="7"/>
    <w:bookmarkStart w:name="z14" w:id="8"/>
    <w:p>
      <w:pPr>
        <w:spacing w:after="0"/>
        <w:ind w:left="0"/>
        <w:jc w:val="both"/>
      </w:pPr>
      <w:r>
        <w:rPr>
          <w:rFonts w:ascii="Times New Roman"/>
          <w:b w:val="false"/>
          <w:i w:val="false"/>
          <w:color w:val="000000"/>
          <w:sz w:val="28"/>
        </w:rPr>
        <w:t>
      3) жоғарыда көрсетілген Ережені заңнамада белгіленген мерзімде тіркеуші органда тіркеуді жүргізу</w:t>
      </w:r>
    </w:p>
    <w:bookmarkEnd w:id="8"/>
    <w:bookmarkStart w:name="z15" w:id="9"/>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М.Оспанов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