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7845" w14:textId="f017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Амангелді ауылдық округінің 2023-2025 жылдарға арналған бюджетін бекіту туралы" Солтүстік Қазақстан облысы Есіл ауданы мәслихатының 2022 жылғы 30 желтоқсандағы № 26/296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5 сәуірдегі № 2/12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Амангелді ауылдық округінің 2023-2025 жылдарға арналған бюджетін бекіту туралы" Солтүстік Қазақстан облысы Есіл ауданы мәслихатының 2022 жылғы 30 желтоқсандағы № 26/296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1-тармақ жаңа редакцияда жазылсын:</w:t>
      </w:r>
    </w:p>
    <w:bookmarkEnd w:id="2"/>
    <w:bookmarkStart w:name="z7" w:id="3"/>
    <w:p>
      <w:pPr>
        <w:spacing w:after="0"/>
        <w:ind w:left="0"/>
        <w:jc w:val="both"/>
      </w:pPr>
      <w:r>
        <w:rPr>
          <w:rFonts w:ascii="Times New Roman"/>
          <w:b w:val="false"/>
          <w:i w:val="false"/>
          <w:color w:val="000000"/>
          <w:sz w:val="28"/>
        </w:rPr>
        <w:t xml:space="preserve">
       "1. Солтүстік Қазақстан облысы Есіл ауданы Амангелді ауылдық округінің 2023-2025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3"/>
    <w:bookmarkStart w:name="z8" w:id="4"/>
    <w:p>
      <w:pPr>
        <w:spacing w:after="0"/>
        <w:ind w:left="0"/>
        <w:jc w:val="both"/>
      </w:pPr>
      <w:r>
        <w:rPr>
          <w:rFonts w:ascii="Times New Roman"/>
          <w:b w:val="false"/>
          <w:i w:val="false"/>
          <w:color w:val="000000"/>
          <w:sz w:val="28"/>
        </w:rPr>
        <w:t>
      1) кірістер - 46 708 мың теңге:</w:t>
      </w:r>
    </w:p>
    <w:bookmarkEnd w:id="4"/>
    <w:bookmarkStart w:name="z9" w:id="5"/>
    <w:p>
      <w:pPr>
        <w:spacing w:after="0"/>
        <w:ind w:left="0"/>
        <w:jc w:val="both"/>
      </w:pPr>
      <w:r>
        <w:rPr>
          <w:rFonts w:ascii="Times New Roman"/>
          <w:b w:val="false"/>
          <w:i w:val="false"/>
          <w:color w:val="000000"/>
          <w:sz w:val="28"/>
        </w:rPr>
        <w:t>
      салықтық түсімдер - 1 770 мың теңге;</w:t>
      </w:r>
    </w:p>
    <w:bookmarkEnd w:id="5"/>
    <w:bookmarkStart w:name="z10" w:id="6"/>
    <w:p>
      <w:pPr>
        <w:spacing w:after="0"/>
        <w:ind w:left="0"/>
        <w:jc w:val="both"/>
      </w:pPr>
      <w:r>
        <w:rPr>
          <w:rFonts w:ascii="Times New Roman"/>
          <w:b w:val="false"/>
          <w:i w:val="false"/>
          <w:color w:val="000000"/>
          <w:sz w:val="28"/>
        </w:rPr>
        <w:t>
      салықтық емес түсімдер - 0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түскен - 9 883 мың теңге;</w:t>
      </w:r>
    </w:p>
    <w:bookmarkEnd w:id="7"/>
    <w:bookmarkStart w:name="z12" w:id="8"/>
    <w:p>
      <w:pPr>
        <w:spacing w:after="0"/>
        <w:ind w:left="0"/>
        <w:jc w:val="both"/>
      </w:pPr>
      <w:r>
        <w:rPr>
          <w:rFonts w:ascii="Times New Roman"/>
          <w:b w:val="false"/>
          <w:i w:val="false"/>
          <w:color w:val="000000"/>
          <w:sz w:val="28"/>
        </w:rPr>
        <w:t>
      трансферттер түсімі - 35 055 мың теңге;</w:t>
      </w:r>
    </w:p>
    <w:bookmarkEnd w:id="8"/>
    <w:bookmarkStart w:name="z13" w:id="9"/>
    <w:p>
      <w:pPr>
        <w:spacing w:after="0"/>
        <w:ind w:left="0"/>
        <w:jc w:val="both"/>
      </w:pPr>
      <w:r>
        <w:rPr>
          <w:rFonts w:ascii="Times New Roman"/>
          <w:b w:val="false"/>
          <w:i w:val="false"/>
          <w:color w:val="000000"/>
          <w:sz w:val="28"/>
        </w:rPr>
        <w:t>
      2) шығындар - 46 922,5 мың теңге;</w:t>
      </w:r>
    </w:p>
    <w:bookmarkEnd w:id="9"/>
    <w:bookmarkStart w:name="z14" w:id="10"/>
    <w:p>
      <w:pPr>
        <w:spacing w:after="0"/>
        <w:ind w:left="0"/>
        <w:jc w:val="both"/>
      </w:pPr>
      <w:r>
        <w:rPr>
          <w:rFonts w:ascii="Times New Roman"/>
          <w:b w:val="false"/>
          <w:i w:val="false"/>
          <w:color w:val="000000"/>
          <w:sz w:val="28"/>
        </w:rPr>
        <w:t>
      3) таза бюджеттік несиелеу - 0 мың теңге:</w:t>
      </w:r>
    </w:p>
    <w:bookmarkEnd w:id="10"/>
    <w:bookmarkStart w:name="z15" w:id="11"/>
    <w:p>
      <w:pPr>
        <w:spacing w:after="0"/>
        <w:ind w:left="0"/>
        <w:jc w:val="both"/>
      </w:pPr>
      <w:r>
        <w:rPr>
          <w:rFonts w:ascii="Times New Roman"/>
          <w:b w:val="false"/>
          <w:i w:val="false"/>
          <w:color w:val="000000"/>
          <w:sz w:val="28"/>
        </w:rPr>
        <w:t>
      бюджеттік несиелер - 0 мың теңге;</w:t>
      </w:r>
    </w:p>
    <w:bookmarkEnd w:id="11"/>
    <w:bookmarkStart w:name="z16" w:id="12"/>
    <w:p>
      <w:pPr>
        <w:spacing w:after="0"/>
        <w:ind w:left="0"/>
        <w:jc w:val="both"/>
      </w:pPr>
      <w:r>
        <w:rPr>
          <w:rFonts w:ascii="Times New Roman"/>
          <w:b w:val="false"/>
          <w:i w:val="false"/>
          <w:color w:val="000000"/>
          <w:sz w:val="28"/>
        </w:rPr>
        <w:t>
      бюджеттік несиелерді өтеу - 0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3"/>
    <w:bookmarkStart w:name="z18" w:id="14"/>
    <w:p>
      <w:pPr>
        <w:spacing w:after="0"/>
        <w:ind w:left="0"/>
        <w:jc w:val="both"/>
      </w:pPr>
      <w:r>
        <w:rPr>
          <w:rFonts w:ascii="Times New Roman"/>
          <w:b w:val="false"/>
          <w:i w:val="false"/>
          <w:color w:val="000000"/>
          <w:sz w:val="28"/>
        </w:rPr>
        <w:t>
      қаржылық активтерді сатып алу - 0 мың теңге;</w:t>
      </w:r>
    </w:p>
    <w:bookmarkEnd w:id="14"/>
    <w:bookmarkStart w:name="z19" w:id="15"/>
    <w:p>
      <w:pPr>
        <w:spacing w:after="0"/>
        <w:ind w:left="0"/>
        <w:jc w:val="both"/>
      </w:pPr>
      <w:r>
        <w:rPr>
          <w:rFonts w:ascii="Times New Roman"/>
          <w:b w:val="false"/>
          <w:i w:val="false"/>
          <w:color w:val="000000"/>
          <w:sz w:val="28"/>
        </w:rPr>
        <w:t>
      мемлекеттің қаржылық активтерін сатудан түсетін түсімдер - 0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 - - 214,5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- 214,5 мың теңге:</w:t>
      </w:r>
    </w:p>
    <w:bookmarkEnd w:id="17"/>
    <w:bookmarkStart w:name="z22" w:id="18"/>
    <w:p>
      <w:pPr>
        <w:spacing w:after="0"/>
        <w:ind w:left="0"/>
        <w:jc w:val="both"/>
      </w:pPr>
      <w:r>
        <w:rPr>
          <w:rFonts w:ascii="Times New Roman"/>
          <w:b w:val="false"/>
          <w:i w:val="false"/>
          <w:color w:val="000000"/>
          <w:sz w:val="28"/>
        </w:rPr>
        <w:t>
      қарыздардың түсуі - 0 мың теңге;</w:t>
      </w:r>
    </w:p>
    <w:bookmarkEnd w:id="18"/>
    <w:bookmarkStart w:name="z23" w:id="19"/>
    <w:p>
      <w:pPr>
        <w:spacing w:after="0"/>
        <w:ind w:left="0"/>
        <w:jc w:val="both"/>
      </w:pPr>
      <w:r>
        <w:rPr>
          <w:rFonts w:ascii="Times New Roman"/>
          <w:b w:val="false"/>
          <w:i w:val="false"/>
          <w:color w:val="000000"/>
          <w:sz w:val="28"/>
        </w:rPr>
        <w:t>
      қарыздарды өтеу - 0 мың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- 214,5 мың теңге.";</w:t>
      </w:r>
    </w:p>
    <w:bookmarkEnd w:id="20"/>
    <w:bookmarkStart w:name="z25" w:id="21"/>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21"/>
    <w:bookmarkStart w:name="z26" w:id="22"/>
    <w:p>
      <w:pPr>
        <w:spacing w:after="0"/>
        <w:ind w:left="0"/>
        <w:jc w:val="both"/>
      </w:pPr>
      <w:r>
        <w:rPr>
          <w:rFonts w:ascii="Times New Roman"/>
          <w:b w:val="false"/>
          <w:i w:val="false"/>
          <w:color w:val="000000"/>
          <w:sz w:val="28"/>
        </w:rPr>
        <w:t>
       "1-1. Амангелді ауылдық округінің 2023 жылға арналған бюджетінде қалыптасқан бюджет қаражатының бос қалдықтары есебінен 2022 қаржы жылында облыстық бюджеттен 0,1 мың теңге, аудандық бюджеттен 0,1 мың теңге сомасында бөлінген нысаналы трансферттерді қайтару 4-қосымшасына сәйкес көзделсін.";</w:t>
      </w:r>
    </w:p>
    <w:bookmarkEnd w:id="22"/>
    <w:bookmarkStart w:name="z27" w:id="23"/>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1-2 тармақпен</w:t>
      </w:r>
      <w:r>
        <w:rPr>
          <w:rFonts w:ascii="Times New Roman"/>
          <w:b w:val="false"/>
          <w:i w:val="false"/>
          <w:color w:val="000000"/>
          <w:sz w:val="28"/>
        </w:rPr>
        <w:t xml:space="preserve"> толықтырылсын:</w:t>
      </w:r>
    </w:p>
    <w:bookmarkEnd w:id="23"/>
    <w:bookmarkStart w:name="z28" w:id="24"/>
    <w:p>
      <w:pPr>
        <w:spacing w:after="0"/>
        <w:ind w:left="0"/>
        <w:jc w:val="both"/>
      </w:pPr>
      <w:r>
        <w:rPr>
          <w:rFonts w:ascii="Times New Roman"/>
          <w:b w:val="false"/>
          <w:i w:val="false"/>
          <w:color w:val="000000"/>
          <w:sz w:val="28"/>
        </w:rPr>
        <w:t>
       "1-2. Амангелді ауылдық округінің бюджетінде қаржы жылының басындағы жағдай бойынша қалыптасқан бос қалдықтар есебінен 214,3 мың теңге сомасында шығыстар 4 -қосымшаға сәйкес көзделсін.";</w:t>
      </w:r>
    </w:p>
    <w:bookmarkEnd w:id="24"/>
    <w:bookmarkStart w:name="z29" w:id="2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 </w:t>
      </w:r>
    </w:p>
    <w:bookmarkEnd w:id="25"/>
    <w:bookmarkStart w:name="z30" w:id="26"/>
    <w:p>
      <w:pPr>
        <w:spacing w:after="0"/>
        <w:ind w:left="0"/>
        <w:jc w:val="both"/>
      </w:pPr>
      <w:r>
        <w:rPr>
          <w:rFonts w:ascii="Times New Roman"/>
          <w:b w:val="false"/>
          <w:i w:val="false"/>
          <w:color w:val="000000"/>
          <w:sz w:val="28"/>
        </w:rPr>
        <w:t xml:space="preserve">
      аталған шешім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bookmarkEnd w:id="26"/>
    <w:bookmarkStart w:name="z31" w:id="27"/>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3" w:id="28"/>
    <w:p>
      <w:pPr>
        <w:spacing w:after="0"/>
        <w:ind w:left="0"/>
        <w:jc w:val="left"/>
      </w:pPr>
      <w:r>
        <w:rPr>
          <w:rFonts w:ascii="Times New Roman"/>
          <w:b/>
          <w:i w:val="false"/>
          <w:color w:val="000000"/>
        </w:rPr>
        <w:t xml:space="preserve"> Солтүстік Қазақстан облысы Есіл ауданы Амангелді ауылдық округінің 2023 жылға арналған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 бюджетінен түсетін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54" w:id="29"/>
    <w:p>
      <w:pPr>
        <w:spacing w:after="0"/>
        <w:ind w:left="0"/>
        <w:jc w:val="left"/>
      </w:pPr>
      <w:r>
        <w:rPr>
          <w:rFonts w:ascii="Times New Roman"/>
          <w:b/>
          <w:i w:val="false"/>
          <w:color w:val="000000"/>
        </w:rPr>
        <w:t xml:space="preserve"> Бюджет қаражатының бос қалдықтарын жіберу, қаржы жылының басында қалыптасқан және 2022 қаржы жылында облыстық және аудандық бюджеттен бөлінген пайдаланылмаған нысаналы трансферттерді қайтару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