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a1df" w14:textId="08da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Николаевка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2023 жылғы 14 сәуірдегі № 3/22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Николаевка ауылдық округінің 2023-2025 жылдарға арналған бюджетін бекіту туралы" Солтүстік Қазақстан облысы Есіл ауданы мәслихатының 2022 жылғы 30 желтоқсандағы № 26/304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Есіл ауданы Николаевка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- 33 209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- 5 934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- 2 352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- 24 923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- 34 244,4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- 1 035,4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- 1 035,4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- 1 035,4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 қаржы жылының басына қалыптасқан бюджеттік қаражаттың бос қалдықтары есебінен Николаевка ауылдық округі бюджетінің шығыстарында 2022 қаржы жылында облыстық бюджеттен 0,3 мың теңге сомасында бөлінген пайдаланылмаған нысаналы трансферттерді қайтару 4-қосымшаға сәйкес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1-2 -тармақпен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Николаевка ауылдық округі бюджетінің қаржы жылының басына қалыптасқан бюджет қаражатының бос қалдықтары есебінен шығыстар 4-қосымшаға сәйкес көзделсін.";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Солтүстік Қазақстан облысы Есіл ауданы Николаевка ауылдық округінің бюджетінде аудандық бюджеттен бөлінген ағымдағы нысаналы трансферттердің көлемі көзделсін, 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төлеу қорына;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құралын сатып алуға.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"Солтүстік Қазақстан облысы Есіл ауданының Николаевка ауылдық округінің 2023-2025 жылдарға арналған бюджетін бекіту туралы" Есіл ауданы мәслихатының шешімін іске асыру туралы" Солтүстік Қазақстан облысы Есіл ауданы Николаевка ауылдық округі әкімінің шешімімен айқындалады.";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Есіл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Тұтқышев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Николаевка ауылдық округінің 2023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пайдаланылмайтын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3/23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</w:tbl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жылдың 1 қаңтарына қалыптасқан бюджеттік қаражаттың бос қалдықтарын бағыттау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пайдаланылмайтын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