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56236" w14:textId="cc562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Есіл ауданы Петровка ауылдық округінің 2023-2025 жылдарға арналған бюджетін бекіту туралы" Солтүстік Қазақстан облысы Есіл ауданы мәслихатының 2022 жылғы 30 желтоқсандағы № 26/305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мәслихатының 2023 жылғы 14 сәуірдегі № 3/24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Есіл ауданының мәслихаты 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 Есіл ауданы Петровка ауылдық округінің 2023-2025 жылдарға арналған бюджетін бекіту туралы" Солтүстік Қазақстан облысы Есіл ауданы мәслихатының 2022 жылғы 30 желтоқсандағы № 26/305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Солтүстік Қазақстан облысы Есіл ауданы Петровка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табыс - 26 308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- 6 430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- 1 024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- 18 854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- 28 382,2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қаржылық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- - 2 074,2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- 2 074,2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қарыздардың түсуі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- 2 074,2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мамұндағы </w:t>
      </w:r>
      <w:r>
        <w:rPr>
          <w:rFonts w:ascii="Times New Roman"/>
          <w:b w:val="false"/>
          <w:i w:val="false"/>
          <w:color w:val="000000"/>
          <w:sz w:val="28"/>
        </w:rPr>
        <w:t>1-1 -тармақпен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"1-1. Петровка ауылдық округінің бюджетінде 2023 жылғы 1 қаңтарға қалыптасқан бюджет қаражатының бос қалдықтары есебінен облыстық бюджеттен 0,1 мың теңге, аудандық бюджеттен 0,4 мың теңге сомасында бөлінген нысаналы трансферттерді қайтару 4-қосымшаға сәйкес көзделсін.";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мамұндағы </w:t>
      </w:r>
      <w:r>
        <w:rPr>
          <w:rFonts w:ascii="Times New Roman"/>
          <w:b w:val="false"/>
          <w:i w:val="false"/>
          <w:color w:val="000000"/>
          <w:sz w:val="28"/>
        </w:rPr>
        <w:t>1-2 -тармақпен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"1-2. Петровка ауылдық округінің бюджетінде 2023 жылғы 1 қаңтардағы жағдай бойынша қалыптасқан бос қалдықтар есебінен 2 073,7 мың теңге сомасында шығыстар көзделсін.";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4-қосымшамен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Есіл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Тұтқышев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14 сәуір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3/24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26/305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Есіл ауданы Петровка ауылдық округінің 2023 жылға арналған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бюджеттік трансферттер (облыстық маңызы бар қалалар)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мақсатты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- 2 074,2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Тапшылық орнын қаржыландыру (бюджет 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14 сәуір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3/24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26/305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5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Қаржы жылының басында қалыптасқан бюджет қаражатының бос қалдықтарын бағыттау және жоғары тұрған бюджеттен бөлінген пайдаланылмаған (толық пайдаланылмаған) нысаналы трансферттерді қайтару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мақсатты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