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e958" w14:textId="75de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Корнеевка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29/180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2023 жылғы 14 сәуірдегі № 3/30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Корнеевка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29/180 (нормативтік құқықтық актілерді мемлекеттік тіркеу тізілімінде № 2736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xml:space="preserve"> қосымшасы аталған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14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9" w:id="4"/>
    <w:p>
      <w:pPr>
        <w:spacing w:after="0"/>
        <w:ind w:left="0"/>
        <w:jc w:val="left"/>
      </w:pPr>
      <w:r>
        <w:rPr>
          <w:rFonts w:ascii="Times New Roman"/>
          <w:b/>
          <w:i w:val="false"/>
          <w:color w:val="000000"/>
        </w:rPr>
        <w:t xml:space="preserve"> Солтүстік Қазақстан облысы Есіл ауданы Корнеевка ауылдық округінің жергілікті қоғамдастығының жиынына қатысу үшін ауыл, көше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ауылының тұрғындары үшін көшелер: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Cабита Муканова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 Ершов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Жәлел Қизатов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Бабкина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Леонидовка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