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914b" w14:textId="b1e9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2023-2025 жылдарға арналған бюджетін бекіту туралы" Солтүстік Қазақстан облысы Есіл ауданы мәслихатының 2022 жылғы 26 желтоқсандағы № 25/284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10 мамырдағы № 4/52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ауданының 2023-2025 жылдарға арналған бюджетін бекіту туралы" Солтүстік Қазақстан облысы Есіл ауданы мәслихатының 2022 жылғы 26 желтоқсандағы № 25/284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Есіл ауданының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- 3 814 754,9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- 1 193 571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- 20 860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- 16 532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- 2 583 791,9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- 3 910 318,6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- 9 710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- 62 100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- 52 390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- 105 273,7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- 105 273,7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- 62 100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- 52 390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- 95 563,7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1-3 -тармақпен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"1-3. 2023 жылға арналған аудан бюджетінде Қазақстан Республикасы Ұлттық қорынан берілетін трансферттер есебінен шығындар қарастырылсын: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аясында ауылдық елді мекендерде әлеуметтік және инженерлік инфрақұрылымдарды дамытуға, соның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ауданының Николаевка ауылдық округінің Николаевка ауылындағы мәдени-демалу орталығының құрылысына.";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абзацпен келесі мазмұнда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"Есіл ауданының Николаевка ауылдық округінің Николаевка ауылындағы мәдени-демалыс орталығының құрылысына.";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</w:t>
      </w:r>
      <w:r>
        <w:rPr>
          <w:rFonts w:ascii="Times New Roman"/>
          <w:b w:val="false"/>
          <w:i w:val="false"/>
          <w:color w:val="000000"/>
          <w:sz w:val="28"/>
        </w:rPr>
        <w:t>9), 10), 11), 12), 13), 14), 15), 16),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тармақшалармен келесі мазмұнда толықтырылсын: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"9) Есіл ауданы Амангелді ауылындағы Мәдениет үйі ғимаратының бөлек жайларының ағымдағы жөндеуіне;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Торанғұл ауылдық округінің Торанғұл ауылындағы кентішілік жолдардың орташа жөндеуіне;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Николаевка ауылдық округінің Николаевка ауылындағы кентішілік жолдардың орташа жөндеуіне;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көшуге жәрдемақы ұсынуға;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үйді жалға беру (жалдау) және коммуналдық шығындарды өтеуге;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9 мамыр Ұлы Отан соғысы Жеңісінің мерейтойына ҰОС ардагерлеріне біржолғы ақшалай төлемге;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гигиеналық тазалық заттарына;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суды тазартудың кешендік блок-модульдарын сатып алуға;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аудандық маңыздағы автомобиль жолдарын күтіп ұстауға.";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жылдың 1 қаңтарынан бастап қолданысқа енгізіледі.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ауданының 2023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3 814 754,9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2 583 791,9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2 583 774,9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2 583 774,9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3 910 318,6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885 285,6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448 337,4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тұлғаларды жұмысқа орналастыру үшін арнайы жұмыс орындарын құруға жұмыс берушілердің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мобилділігін арттыру үшін тұлғаларды өз еріктерімен қоныс аударуға көмек көрсеу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197 805,9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схемаларын, аудандық (облыстық) маңыздағы қалалардың, кенттердің және басқа да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- 105 273,7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жылдың 1 қаңтарына қалыптасқан бюджеттік қаражаттың бос қалдықтарын бағыттау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