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3e860" w14:textId="a43e8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"Явленка ауылының жергілікті қоғамдастығының бөлек жиындарын өткізу қағидаларын және жергілікті қоғамдастық жиынына қатысу үшін көшелер мен көппәтерлі тұрғын үй тұрғындары өкілдерінің сандық құрамын бекіту туралы" Есіл ауданы мәслихатының 2014 жылғы 27 наурыздағы № 29/186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ауданы мәслихатының 2023 жылғы 10 мамырдағы № 4/58 шешімі. Күші жойылды - Солтүстік Қазақстан облысы Есіл ауданы мәслихатының 2023 жылғы 19 қыркүйектегі № 8-94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Есіл ауданы мәслихатының 19.09.2023 </w:t>
      </w:r>
      <w:r>
        <w:rPr>
          <w:rFonts w:ascii="Times New Roman"/>
          <w:b w:val="false"/>
          <w:i w:val="false"/>
          <w:color w:val="ff0000"/>
          <w:sz w:val="28"/>
        </w:rPr>
        <w:t>№ 8-94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Есіл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"Явленка ауылының жергілікті қоғамдастығының бөлек жиындарын өткізу қағидаларын және жергілікті қоғамдастық жиынына қатысу үшін көшелер мен көппәтерлі тұрғын үй тұрғындары өкілдерінің сандық құрамын бекіту туралы" Солтүстік Қазақстан облысы Есіл ауданы мәслихатының 2014 жылғы 27 наурыздағы № 29/186 (нормативтік құқықтық актілерді мемлекеттік тіркеу тізілімінде № 2730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w:t>
      </w:r>
      <w:r>
        <w:rPr>
          <w:rFonts w:ascii="Times New Roman"/>
          <w:b w:val="false"/>
          <w:i w:val="false"/>
          <w:color w:val="000000"/>
          <w:sz w:val="28"/>
        </w:rPr>
        <w:t xml:space="preserve"> аталған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Есіл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Тұтқышев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10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29/186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9" w:id="4"/>
    <w:p>
      <w:pPr>
        <w:spacing w:after="0"/>
        <w:ind w:left="0"/>
        <w:jc w:val="left"/>
      </w:pPr>
      <w:r>
        <w:rPr>
          <w:rFonts w:ascii="Times New Roman"/>
          <w:b/>
          <w:i w:val="false"/>
          <w:color w:val="000000"/>
        </w:rPr>
        <w:t xml:space="preserve"> Солтүстік Қазақстан облысы Есіл ауданы Явленка ауылдық округінің жергілікті қоғамдастығының жиынына қатысу үшін көшелер тұрғындары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Явленка ауылы көшелерінің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Қизатов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Ыбыраев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Коваленко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Позолотин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Иманов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Мүсірепов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Тимофеев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Малышев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Сыздықов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Байтокин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Жеңістің 40 жылдығы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Токарев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