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bc40" w14:textId="5ecb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 шілдедегі № 6/76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Явленка ауылдық округінің 2023-2025 жылдарға арналған бюджеті сәйкесінше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- 605 939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- 562 909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- 1 575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- 41 455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- 610 005,8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- 4 066,8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- 4 066,8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- 4 066,8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Солтүстік Қазақстан облысы Есіл ауданы Явленка ауылдық округінің 2023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жолдарды ағымдағы күтіп ұстауға;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Явленка ауылын абаттандыруға;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Явленка ауылдық округі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2023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