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cec9" w14:textId="f8cc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Явленка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27 қарашадағы № 10/134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Явленка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"Солтүстік Қазақстан облысы Есіл ауданы Явленка ауылдық округінің 2023-2025 жылдарға арналған бюджеті 1, 2, 3 - қосымшаларға сәйкес, соның ішінде 2023 жылға келесі көлемдерде бекітілсін::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- 635 927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- 563 522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- 8 791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- 63 406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- 639 993,8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- 4 066,8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- 4 066,8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- 4 066,8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</w:t>
      </w:r>
      <w:r>
        <w:rPr>
          <w:rFonts w:ascii="Times New Roman"/>
          <w:b w:val="false"/>
          <w:i w:val="false"/>
          <w:color w:val="000000"/>
          <w:sz w:val="28"/>
        </w:rPr>
        <w:t>1-шешімнің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Явленка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аудандық маңызы бар ауыл, кент, ауылдық округ әкімдері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салатын әкімшілік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Тексіздерді жерлеу мен жерленген орындарын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көгалдандыру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қатынас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кентттерде, ауылдық округтерде автомобиль жолдарының қызмет етуін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операциялары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