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e63f" w14:textId="028e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Волошинка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10/139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Волошинка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Волошинка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Волошинка ауылдық округінің жергілікті қоғамдастығының бөлек жиындарын өткізу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Волошинка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Волошинка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ауылдың, көшенің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әлеуметтік желілер, телефон байланысы арқылы, азаматтар көп жиналатын жерлерде баспа хабарландыруларын орналастыру жолы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Волошинка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Волошинка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ауылының тұрғындары үшін көшелер бөлінісінде: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Федько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Ивано-Петровка ауылының тұрғындары үшін көшелер бөлінісінде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Карабельников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Лузинка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