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85b7" w14:textId="0968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Заречный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Заречный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Заречный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Заречный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Заречный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Заречный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телефон байланысы арқылы,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Заречный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Заречный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Чириковка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Гурьянова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