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cc9f" w14:textId="07bc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Ильинка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Ильинка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Ильинка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Ильинка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Ильинка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Ильинка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Ильинка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27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Ильинка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