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2b2e" w14:textId="9ad2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Петровка ауылдық округінің жергілікті қоғамдастығының бөлек жиындарын өткізу қағидаларын және жергілікті қоғамдастық жиынына қатысу үшін ауыл, көше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27 қарашадағы № 10/145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Петровка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Петровка ауылдық округінің жергілікті қоғамдастық жиынына қатысу үшін ауыл, көше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 Петровка ауылдық округінің жергілікті қоғамдастығының бөлек жиындарын өткізу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Солтүстік Қазақстан облысы Есіл ауданы Петровка ауылдық округінің жергілікті қоғамдастығының бөлек жиындарын өткізу және жергілікті қоғамдастық жиынына қатысу үшін ауыл, көше тұрғындары өкілдерінің сандық құрамын бекіту қағидаларын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Солтүстік Қазақстан облысы Есіл ауданы Петровка ауылдық округі аумағында ауыл, көше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ауылдың, көшенің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 көше)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және әлеуметтік желілер арқылы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ауылдың, көшенің қатысып отырған тұрғындарын тіркеу жүргізіледі. </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Есіл ауданының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Петровка ауылдық округі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bookmarkEnd w:id="28"/>
    <w:bookmarkStart w:name="z39" w:id="29"/>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27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10/145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Солтүстік Қазақстан облысы Есіл ауданы Петровка ауылдық округінің жергілікті қоғамдастық жиынына қатысу үшін ауыл, көше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Оседлое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