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782e4" w14:textId="d7782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Ясновка ауылдық округінің жергілікті қоғамдастығының бөлек жиындарын өткізу қағидаларын және жергілікті қоғамдастық жиынына қатысу үшін ауыл, көше тұрғындары өкілдерінің сандық құрамын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2023 жылғы 27 қарашадағы № 10/150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Ясновка ауылдық округінің жергілікті қоғамдастығының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Есіл ауданы Ясновка ауылдық округінің жергілікті қоғамдастық жиынына қатысу үшін ауыл, көше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Е.Тұтқышев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10/150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4"/>
    <w:p>
      <w:pPr>
        <w:spacing w:after="0"/>
        <w:ind w:left="0"/>
        <w:jc w:val="left"/>
      </w:pPr>
      <w:r>
        <w:rPr>
          <w:rFonts w:ascii="Times New Roman"/>
          <w:b/>
          <w:i w:val="false"/>
          <w:color w:val="000000"/>
        </w:rPr>
        <w:t xml:space="preserve"> Солтүстік Қазақстан облысы Есіл ауданы Ясновка ауылдық округінің жергілікті қоғамдастығының бөлек жиындарын өткізу қағидалары</w:t>
      </w:r>
    </w:p>
    <w:bookmarkEnd w:id="4"/>
    <w:bookmarkStart w:name="z15" w:id="5"/>
    <w:p>
      <w:pPr>
        <w:spacing w:after="0"/>
        <w:ind w:left="0"/>
        <w:jc w:val="left"/>
      </w:pPr>
      <w:r>
        <w:rPr>
          <w:rFonts w:ascii="Times New Roman"/>
          <w:b/>
          <w:i w:val="false"/>
          <w:color w:val="000000"/>
        </w:rPr>
        <w:t xml:space="preserve"> 1 тарау. Жалпы ережелер</w:t>
      </w:r>
    </w:p>
    <w:bookmarkEnd w:id="5"/>
    <w:bookmarkStart w:name="z16" w:id="6"/>
    <w:p>
      <w:pPr>
        <w:spacing w:after="0"/>
        <w:ind w:left="0"/>
        <w:jc w:val="both"/>
      </w:pPr>
      <w:r>
        <w:rPr>
          <w:rFonts w:ascii="Times New Roman"/>
          <w:b w:val="false"/>
          <w:i w:val="false"/>
          <w:color w:val="000000"/>
          <w:sz w:val="28"/>
        </w:rPr>
        <w:t>
      1. Солтүстік Қазақстан облысы Есіл ауданы Ясновка ауылдық округінің жергілікті қоғамдастығының бөлек жиындарын өткізу және жергілікті қоғамдастық жиынына қатысу үшін ауыл, көше тұрғындары өкілдерінің сандық құрамын бекіту қағидаларын (бұдан әрі – Қағидалар) "Қазақстан Республикасындағы жергілікті мемлекеттік басқару және өзін-өзі басқару туралы" Қазақстан Республикасы Заңының 39-3-бабының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бұйрығына (нормативтік құқықтық актілерді мемлекеттік тіркеу тізілімінде № 32894 болып тіркелген) сәйкес әзірленді және Солтүстік Қазақстан облысы Есіл ауданы Ясновка ауылдық округі аумағында ауыл, көше тұрғындарының жергілікті қоғамдастығының бөлек жиындарын өткізу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бөлек жергілікті қоғамдастық жиыны – ауылдың, көшенің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9"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9"/>
    <w:bookmarkStart w:name="z20" w:id="10"/>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 көше)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Ауылдық округтің әкімі ауыл, көше шегінде жергілікті қоғамдастықтың бөлек жиынын шақырады және өткізуді ұйымдастырады.</w:t>
      </w:r>
    </w:p>
    <w:bookmarkEnd w:id="13"/>
    <w:bookmarkStart w:name="z24"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5"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әлеуметтік желілер арқылы және азаматтар көп жиналатын жерлерде баспа хабарландыруларын орналастыру жолы арқылы өткізілетін күнге дейін күнтізбелік он күннен кешіктірмей хабардар етеді.</w:t>
      </w:r>
    </w:p>
    <w:bookmarkEnd w:id="15"/>
    <w:bookmarkStart w:name="z26" w:id="16"/>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ауылдың, көшенің қатысып отырған тұрғындарын тіркеу жүргізіледі. </w:t>
      </w:r>
    </w:p>
    <w:bookmarkEnd w:id="16"/>
    <w:bookmarkStart w:name="z27"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2" w:id="22"/>
    <w:p>
      <w:pPr>
        <w:spacing w:after="0"/>
        <w:ind w:left="0"/>
        <w:jc w:val="both"/>
      </w:pPr>
      <w:r>
        <w:rPr>
          <w:rFonts w:ascii="Times New Roman"/>
          <w:b w:val="false"/>
          <w:i w:val="false"/>
          <w:color w:val="000000"/>
          <w:sz w:val="28"/>
        </w:rPr>
        <w:t>
      9. Жергілікті қоғамдастық жиынына қатысу үшін ауыл, көше тұрғындары өкілдерінің кандидатураларын Есіл ауданының мәслихаты бекіткен сандық құрамға сәйкес жергілікті қоғамдастықтың бөлек жиынының қатысушылары ұсынады.</w:t>
      </w:r>
    </w:p>
    <w:bookmarkEnd w:id="22"/>
    <w:bookmarkStart w:name="z33"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4"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5"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Ясновка ауылдық округі әкімінің аппаратына береді.</w:t>
      </w:r>
    </w:p>
    <w:bookmarkEnd w:id="25"/>
    <w:bookmarkStart w:name="z36"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7"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8" w:id="28"/>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bookmarkEnd w:id="28"/>
    <w:bookmarkStart w:name="z39" w:id="29"/>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bookmarkEnd w:id="29"/>
    <w:bookmarkStart w:name="z40"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1"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10/150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7" w:id="32"/>
    <w:p>
      <w:pPr>
        <w:spacing w:after="0"/>
        <w:ind w:left="0"/>
        <w:jc w:val="left"/>
      </w:pPr>
      <w:r>
        <w:rPr>
          <w:rFonts w:ascii="Times New Roman"/>
          <w:b/>
          <w:i w:val="false"/>
          <w:color w:val="000000"/>
        </w:rPr>
        <w:t xml:space="preserve"> Солтүстік Қазақстан облысы Есіл ауданы Ясновка ауылдық округінің жергілікті қоғамдастық жиынына қатысу үшін ауыл, көше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3"/>
          <w:p>
            <w:pPr>
              <w:spacing w:after="20"/>
              <w:ind w:left="20"/>
              <w:jc w:val="both"/>
            </w:pPr>
            <w:r>
              <w:rPr>
                <w:rFonts w:ascii="Times New Roman"/>
                <w:b w:val="false"/>
                <w:i w:val="false"/>
                <w:color w:val="000000"/>
                <w:sz w:val="20"/>
              </w:rPr>
              <w:t>
№</w:t>
            </w:r>
          </w:p>
          <w:bookmarkEnd w:id="33"/>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Ясновка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Стрельниковка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