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74bf" w14:textId="a777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Алматы ауылдық округінің 2024-2026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27 желтоқсандағы № 11/166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 Алматы ауылдық округінің 2024-2026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- 26 558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- 2 619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- 23 939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- 26 695,8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- 137,8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- 137,8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- 137,8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000000"/>
          <w:sz w:val="28"/>
        </w:rPr>
        <w:t>№ 14/202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Алматы ауылдық округінің 2024 жылға арналған бюджетінде қалыптасқан бюджет қаражатының бос қалдықтары есебінен 2023 қаржы жылында аудандық бюджеттен 0,2 мың теңге сомасында бөлінген нысаналы трансферттерді қайтару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000000"/>
          <w:sz w:val="28"/>
        </w:rPr>
        <w:t>№ 14/202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Алматы ауылдық округінің бюджетінде қаржы жылының басында қалыптасқан бос қалдықтар есебінен шығыстар 4-қосымшаға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1-2-тармақпен толықтырылды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000000"/>
          <w:sz w:val="28"/>
        </w:rPr>
        <w:t>№ 14/202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ауылдық округінің 2024 жылға арналған бюджетінің кірістері Қазақстан Республикасының Бюджет кодексінің 52-1-бабына сәйкес құрылатындығы белгіленсін.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аудандық бюджеттен ауылдық округтердің бюджеттеріне берілетін трансферттердің (субвенциялардың) көлемі 15 489 мың теңге сомасында көзделсін.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Солтүстік Қазақстан облысы Есіл ауданы Алматы ауылдық округінің бюджетінде республикалық бюджеттен бөлінген ағымдағы нысаналы трансферттердің көлемі көзделсін соның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"Солтүстік Қазақстан облысы Есіл ауданының Алматы ауылдық округінің 2024-2026 жылдарға арналған бюджетін бекіту туралы" Есіл ауданы мәслихатының шешімін іске асыру туралы" Солтүстік Қазақстан облысы Есіл ауданы Алматы ауылдық округі әкімінің шешімімен айқындалады.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Солтүстік Қазақстан облысы Есіл ауданы Алматы ауылдық округінің бюджетінде аудандық бюджеттен бөлінген ағымдағы нысаналы трансферттердің көлемі көзделсін соның ішінде: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еңбекақы төлеу қорына және ағымдағы шығыстарға;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 көшелерді жарықтандыруға;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"Солтүстік Қазақстан облысы Есіл ауданының Амангелді ауылдық округінің 2024-2026 жылдарға арналған бюджетін бекіту туралы" Есіл ауданы мәслихатының шешімін іске асыру туралы" Солтүстік Қазақстан облысы Есіл ауданы Алматы ауылдық округі әкімінің шешімімен айқындалады.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11/166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Алматы ауылдық округінің 2024 жылға арналған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ff0000"/>
          <w:sz w:val="28"/>
        </w:rPr>
        <w:t>№ 14/202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бюджеттік трансферттер (облыстық маңызы бар қалалар)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11/166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Алматы ауылдық округінің 2025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бюджеттік трансферттер (облыстық маңызы бар қалалар)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11/166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Алматы ауылдық округінің 2026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бюджеттік трансферттер (облыстық маңызы бар қалалар)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11/166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 жылының басында қалыптасқан бюджет қаражатының бос қалдықтарын жіберу және 2023 қаржы жылында облыстық және аудандық бюджеттен бөлінген пайдаланылмаған нысаналы трансферттерді қайтару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ff0000"/>
          <w:sz w:val="28"/>
        </w:rPr>
        <w:t>№ 14/202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