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ee40" w14:textId="f30e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Корнеевка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Корнеевка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1, 2, 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- 69 553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- 13 344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- 55 970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- 70 960,2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- 1 407,2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- 1 407,2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Корнеевка ауылдық округінің 2024 жылға арналған бюджетінде қаржы жылының басында қалыптасқан бюджет қаражатының бос қалдықтары есебінен аудандық бюджеттен 2023 қаржы жылында 1 мың теңге сомасында бөлінген пайдаланылмаған нысаналы трансферттерді қайтару 4-қосымшаға сәйкес қарастырылсын.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Корнеевка ауылдық округінің бюджетінде қаржы жылының басына қалыптасқан қаражаттың бос қалдықтары есебінен шығыстар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Корнеевка ауылдық округінің 2024 жылға арналған бюджетінің кірістері Қазақстан Республикасының Бюджет кодексінің 52-1-бабына сәйкес құрылатындығы белгіленсін.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аудандық бюджеттен Корнеевка ауылдық округінің бюджетіне 23 803 мың теңге сомада бюджеттік субвенциялар көлемдері қарастырылсын.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Корнеевка ауылдық округінің 2024 жылға арналған бюджетінде республикалық бюджеттен берілетін нысаналы ағымдағы трансферттердің көлемдері қарастырылсын,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санаттағы азаматтық қызметшілердің,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"Солтүстік Қазақстан облысы Есіл ауданы Корнеевка ауылдық округінің 2024-2026 жылдарға арналған бюджетін бекіту туралы" Есіл ауданы мәслихатының шешімін жүзеге асыру туралы" Солтүстік Қазақстан облысы Есіл ауданы Корнеевка ауылдық округі әкімінің шешімімен айқындалады.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Солтүстік Қазақстан облысы Есіл ауданы Корнеевка ауылдық округінің 2024 жылға арналған бюджетінде облыстық бюджеттен берілетін нысаналы ағымдағы трансферттердің көлемдері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елді мекендерінен қар шығаруға.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көрсетілген нысаналы трансферттерді бөлу "Солтүстік Қазақстан облысы Есіл ауданы Корнеевка ауылдық округінің 2024-2026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Корнеевка ауылдық округі әкімінің шешімімен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Корнеевка ауылдық округінің 2024 жылға арналған бюджетінде аудандық бюджеттен берілетін нысаналы ағымдағы трансферттердің көлемдері қарастырылсын, соның ішінде: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шығыстар және еңбекақы төлеу қорына;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Корнеевка ауылдық мәдениет үйін ағымдағы күтіп ұстау және еңбек ақы төлеу қорына;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- мекендердің көшелерін жарықтандыру;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- мекендердің санитариясын қамтамасыз ету;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жолдарды ағымдағы күтіп ұстау;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 Корнеевка ауылдық округінің 2024-2026 жылдарға арналған бюджетін бекіту туралы" Есіл ауданы мәслихатының шешімін жүзеге асыру туралы" Солтүстік Қазақстан облысы Есіл ауданы Корнеевка ауылдық округі әкімінің шешімімен айқындалады.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Корнеевка ауылдық округінің 2024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активдерді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туризм,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Корнеевка ауылдық округінің 2025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активдерді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туризм,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Корнеевка ауылдық округінің 2026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активдерді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263 476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туризм,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206 712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6eciri" жобасы аясында ауылдык елді мекендерде әлеуметтік және инженерлік инфрақұрылым бойынша іс шараларды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жылдың 1 қаңтарына қалыптасқан бюджеттік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