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c2e67" w14:textId="6cc2e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Петровка ауылдық округінің 2024-2026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2023 жылғы 27 желтоқсандағы № 11/176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шешімінің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Есіл ауданы Петровка ауылдық округінің 2024-2026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1, 2, 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- 365 845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- 342 936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- 20 292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- 370 692,7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- 4 847,7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- 4 847,7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- 4 847,7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Есіл ауданы мәслихатының 01.03.2024 </w:t>
      </w:r>
      <w:r>
        <w:rPr>
          <w:rFonts w:ascii="Times New Roman"/>
          <w:b w:val="false"/>
          <w:i w:val="false"/>
          <w:color w:val="000000"/>
          <w:sz w:val="28"/>
        </w:rPr>
        <w:t>№ 14/212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23.04.2024 </w:t>
      </w:r>
      <w:r>
        <w:rPr>
          <w:rFonts w:ascii="Times New Roman"/>
          <w:b w:val="false"/>
          <w:i w:val="false"/>
          <w:color w:val="000000"/>
          <w:sz w:val="28"/>
        </w:rPr>
        <w:t>№ 15/241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23.05.2024 </w:t>
      </w:r>
      <w:r>
        <w:rPr>
          <w:rFonts w:ascii="Times New Roman"/>
          <w:b w:val="false"/>
          <w:i w:val="false"/>
          <w:color w:val="000000"/>
          <w:sz w:val="28"/>
        </w:rPr>
        <w:t>№ 16/248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Петровка ауылдық округінің бюджетінде қаржы жылының басында қалыптасқан қаражаттың бос қалдықтары есебінен ауылдық округ бюджетінде шығыстар 4-қосымшаға сәйкес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1-1-тармақпен толықтырылды – Солтүстік Қазақстан облысы Есіл ауданы мәслихатының 01.03.2024 </w:t>
      </w:r>
      <w:r>
        <w:rPr>
          <w:rFonts w:ascii="Times New Roman"/>
          <w:b w:val="false"/>
          <w:i w:val="false"/>
          <w:color w:val="000000"/>
          <w:sz w:val="28"/>
        </w:rPr>
        <w:t>№ 14/212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Петровка ауылдық округінің 2024 жылға арналған бюджетінің кірістері Қазақстан Республикасының Бюджет кодексінің 52-1-бабына сәйкес құрылатындығы белгіленсін.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аудандық бюджеттен Петровка ауылдық округінің бюджетіне бюджеттік субвенциялар көлемі 15 337 мың теңге сомасында көзделсін.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Солтүстік Қазақстан облысы Есіл ауданы Петровка ауылдық округінің 2024 жылға арналған бюджетінде республикалық бюджеттен берілетін ағымдағы нысаналы трансферттердің көлемдері көзделсін, соның ішінде: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жұмысшыларының жалақысын арттыруға.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республикалық бюджеттен бөлу "Солтүстік Қазақстан облысы Есіл ауданының Петровка ауылдық округінің 2024-2026 жылдарға арналған бюджетін бекіту туралы" Есіл ауданы мәслихатының шешімін іске асыру туралы" Солтүстік Қазақстан облысы Есіл ауданы Петровка ауылдық округі әкімінің шешімімен айқындалады.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Солтүстік Қазақстан облысы Есіл ауданы Петровка ауылдық округінің бюджетіне аудандық бюджеттен бөлінген ағымдағы нысаналы трансферттердің көлемі көзделсін, соның ішінде: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еңбекақы төлеу қорына және ағымдағы шығындарға;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елді мекендердегі көшелерді жарықтандыруға.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 аудандық бюджеттен бөлу "Солтүстік Қазақстан облысы Есіл ауданының Петровка ауылдық округінің 2024-2026 жылдарға арналған бюджетін бекіту туралы" Есіл ауданы мәслихатының шешімін іске асыру туралы" Солтүстік Қазақстан облысы Есіл ауданы Петровка ауылдық округі әкімінің шешімімен айқындалады.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Есіл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Тұтқышев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Петровка ауылдық округінің 2024 жылға арналған бюджеті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Есіл ауданы мәслихатының 01.03.2024 </w:t>
      </w:r>
      <w:r>
        <w:rPr>
          <w:rFonts w:ascii="Times New Roman"/>
          <w:b w:val="false"/>
          <w:i w:val="false"/>
          <w:color w:val="ff0000"/>
          <w:sz w:val="28"/>
        </w:rPr>
        <w:t>№ 14/212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23.04.2024 </w:t>
      </w:r>
      <w:r>
        <w:rPr>
          <w:rFonts w:ascii="Times New Roman"/>
          <w:b w:val="false"/>
          <w:i w:val="false"/>
          <w:color w:val="ff0000"/>
          <w:sz w:val="28"/>
        </w:rPr>
        <w:t>№ 15/241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23.05.2024 </w:t>
      </w:r>
      <w:r>
        <w:rPr>
          <w:rFonts w:ascii="Times New Roman"/>
          <w:b w:val="false"/>
          <w:i w:val="false"/>
          <w:color w:val="ff0000"/>
          <w:sz w:val="28"/>
        </w:rPr>
        <w:t>№ 16/248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алынатын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капиталдан сату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өтеуге төмен тұрған бюджеттен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- 4 847,7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Петровка ауылдық округінің 2025 жылға арналған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алынатын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капиталдан сату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Петровка ауылдық округінің 2026 жылға арналған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алынатын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капиталдан сату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Қаржы жылының басында қалыптасқан бюджет қаражатының бос қалдықтарын бағыттау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– Солтүстік Қазақстан облысы Есіл ауданы мәслихатының 01.03.2024 </w:t>
      </w:r>
      <w:r>
        <w:rPr>
          <w:rFonts w:ascii="Times New Roman"/>
          <w:b w:val="false"/>
          <w:i w:val="false"/>
          <w:color w:val="ff0000"/>
          <w:sz w:val="28"/>
        </w:rPr>
        <w:t>№ 14/212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