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724fe" w14:textId="ab724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Жамбыл ауданы мәслихатының 2022 жылғы 28 желтоқсандағы № 23/1 "2023-2025 жылдарға арналған Солтүстік Қазақстан облысы Жамбыл ауданы Архангелка ауылдық округінің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мәслихатының 2023 жылғы 28 сәуірдегі № 3/1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Жамбыл ауданы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Жамбыл ауданы мәслихатының "2023-2025 жылдарға арналған Солтүстік Қазақстан облысы Жамбыл ауданы Архангелка ауылдық округінің бюджетін бекіту туралы" 2022 жылғы 28 желтоқсандағы № 23/1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(Эталондық бақылау банкінде Қазақстан Республикасының нормативтік-құқықтық актілерін ресми жариялау № 177109 жарияланған),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Солтүстік Қазақстан облысы Жамбыл ауданы Архангелка ауылдық округінің бюджеті көрсетілген шешімге тиісінше 1, 2, 3-қосымшаларға 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230 467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3 300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227 167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230 628,4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-161,4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161,4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–161,4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4)-тармақшалармен толықтырылсын: 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"4) су құбыры желілерін ресімдеу.";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7-1-тармақпен толықтырылсын: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"7-1. Ауылдық округ бюджетінің шығыстары 2023 жылғы 1 қаңтарда қалыптасқан бюджет қаражатының бос қалдықтары және 2022 жылы пайдаланылмаған (толық пайдаланылмаған) облыстық бюджеттің нысаналы трансферттерін қайтару есебінен осы шешімнің 4-қосымшасына сәйкес қарастырылсын.";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шешім 4-қосымшамен толықтырылсын.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 мәслихатының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сәуірдегі № 3/1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 № 23/1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4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Солтүстік Қазақстан облысы Жамбыл ауданы Архангелка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230 628,4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сәуірдегі № 3/1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 № 23/1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bookmarkStart w:name="z5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ауылдық округтің бюджеттің шығыстары 2023 жылғы 1 қаңтарға қалыптасқан бюджет қаражатының бос қалдықтары есебінен және 2022 жылы пайдаланылмаған (толық пайдаланылмаған) облыстық бюджеттен нысаналы трансферттерді қайтару</w:t>
      </w:r>
    </w:p>
    <w:bookmarkEnd w:id="27"/>
    <w:bookmarkStart w:name="z5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Кірістер: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161,4</w:t>
            </w:r>
          </w:p>
        </w:tc>
      </w:tr>
    </w:tbl>
    <w:bookmarkStart w:name="z5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Шығыстар: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