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1ece" w14:textId="de31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23/2 "2023-2025 жылдарға арналған Солтүстік Қазақстан облысы Жамбыл ауданы Благовещенка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сәуірдегі № 3/2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Благовещенка ауылдық округінің бюджетін бекіту туралы" 2022 жылғы 28 желтоқсандағы № 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(Эталондық бақылау банкінде Қазақстан Республикасының нормативтік-құқықтық актілерін ресми жариялау № 177117 жарияланған),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91 689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10 815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71 374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92 251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–562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Благовещенка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және аудандық бюджеттерден нысаналы трансферттерді қайтару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