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4500" w14:textId="0b14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23/7 "2023-2025 жылдарға арналған Солтүстік Қазақстан облысы Жамбыл ауданы Майбалық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28 сәуірдегі № 3/7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"2023-2025 жылдарға арналған Солтүстік Қазақстан облысы Жамбыл ауданы Майбалық ауылдық округінің бюджетін бекіту туралы" 2022 жылғы 28 желтоқсандағы № 23/7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(Эталондық бақылау банкінде Қазақстан Республикасының нормативтік-құқықтық актілерін ресми жариялау № 177469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Солтүстік Қазақстан облысы Жамбыл ауданы Майбалық ауылдық округінің бюджеті көрсетілген шешімге тиісінше 1, 2,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72 281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2 410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69 581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72 663,2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382,2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382,2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2), 3), 4), 5)- тармақшалармен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видеожазбаларды сатып алуға;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таратушы су құбыры желілерін ресімдеуге;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округінің елді мекендердегі көшелерді жарықтандыруға ақы төлеуге;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Солтүстік Қазақстан облысы Жамбыл ауданы Жаңажол ауылындағы кентішілік жолды шұңқырлы жөндеуге.";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6-1 тармақпен толықтырылсын: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Ауылдық округ бюджеттің шығыстары 2023 жылғы 1 қаңтарда қалыптасқан бюджет қаражатының бос қалдықтары және 2022 жылы пайдаланылмаған (толық пайдаланылмаған) облыстық бюджеттің нысаналы трансферттерін қайтару есебінен осы шешімнің 4-қосымшасына сәйкес қарастырылсын.";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4-қосымшамен толықтырылсын.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 № 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 23/7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Майбалық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 № 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 23/7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5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округтің бюджеттің шығыстары 2023 жылғы 1 қаңтарға қалыптасқан бюджет қаражатының бос қалдықтары есебінен және облыстық бюджеттерден 2022 жылы пайдаланылмаған (толық пайдаланылмаған) нысаналы трансферттерді қайтару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</w:tbl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