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eeb" w14:textId="8a3a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26 желтоқсандағы № 22/1 "2023-2025 жылдарға арналған Солтүстік Қазақстан облысы Жамбыл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2023 жылғы 28 қыркүйектегі № 7/1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ауданының аудандық бюджетін бекіту туралы" 2022 жылғы 26 желтоқсандағы № 22/1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актілерінің Эталондық бақылау банкінде № 176657 ресми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Солтүстік Қазақстан облысы Жамбыл ауданының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4 700 284, 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981 447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100 965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17 658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3 600 214,8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4 717 234,7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38 853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67 275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28 422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- 55 802,9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55 802,9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67 275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28 422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16 949,9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 № 22/1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4 700 284,8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3 600 214,8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3 596 109,7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3 596 109,7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