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4ed3" w14:textId="3764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Казанка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8-тармағымен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Казанка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118 303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111 840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118 413,4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55 826 мың теңге сомасында субвенция бюджетте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Казанка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Казанка ауылында шағын футбол алаңын орнатуға;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кентішілік жолдарды рәсімдеуге;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қиыршық тас сатып алуға.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Казанка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Солтүстік Қазақстан облысы Жамбыл ауданы Казанка ауылындағы су тарату желілерін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 шешіміне 1-қосымша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Казанка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 шешіміне 2-қосымша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Казанка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 шешіміне 3-қосымша</w:t>
            </w:r>
          </w:p>
        </w:tc>
      </w:tr>
    </w:tbl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Казанка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Жамбыл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