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fdb5" w14:textId="65ef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23/10 "2023-2025 жылдарға арналған Солтүстік Қазақстан облысы Жамбыл ауданы Первомай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8 желтоқсандағы № 10/10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Первомай ауылдық округінің бюджетін бекіту туралы" 2022 жылғы 28 желтоқсандағы № 23/10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нормативтік-құқықтық актілерінің эталондық бақылау банкінде № 177479 ресми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Солтүстік Қазақстан облысы Жамбыл ауданы Первомай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92 823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90 723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92 993,3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2023 жылға арналған ауылдық округ бюджетінде аудандық бюджеттен нысаналы трансферттер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аула тазалаушының штат бірлігін енгізуге;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ұялы байланыс базалық станциясын орнатуға;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күрделі шығыстарына;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сәйкестендіру құжаттарын ресімдеуге;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қиыршық тас сатып алуға;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қызметкерлерге бонустар төлеуге;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Первомай ауылдық округі әкімдігінің ғимаратын ағымдағы жөндеуге;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Солтүстік Қазақстан облысы Жамбыл ауданы Первомай ауылдық округінің елді мекендерінің көшелерін жарықтандырудың төлеміне;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"Ауыл-Ел бесігі" жобасы шеңберінде ауылдық елді мекендерде әлеуметтік және инженерлік инфрақұрылымды дамытуға: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Буденное ауылындағы кентішілік жолдарды орташа жөндеу.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Первомай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"5-3. 2023 жылға арналған ауылдық округ бюджетінде облыстық бюджеттен нысаналы трансферттер ескерілсін, оның ішінде: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 әлеуметтік және инженерлік инфрақұрылымды дамытуға: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Буденное ауылындағы кентішілік жолдарды орташа жөндеу.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Первомай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08 желтоқсандағы № 10/10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23/10 шешіміне 1-қосымша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Первомай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