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b606" w14:textId="1b0b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Первомай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шешімінің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Первомай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125 939,9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119 173,9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129 040,7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- 3 100,8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3 100,8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3 100,8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29 784 мың теңге сомасында субвенция бюджетте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Первомай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облыстық бюджеттен ағымдағы нысаналы трансферттер түсімі ескерілсін, оның ішінде: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 әлеуметтік және инженерлік инфрақұрылымды дамытуға: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Буденное ауылындағы ауылішілік жолдарды орташа жөндеу.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ағымдағы нысаналы трансферттерді бөлу Солтүстік Қазақстан облысы Жамбыл ауданы Первомай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жылыту қазандығын сатып алуға;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Буденное ауылындағы мәдени-демалыс орталығына музыкалық аппаратура, кеңсе жиһазы және спорттық жабдықтар сатып алуға.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Ауыл-Ел бесігі" жобасы шеңберінде ауылдық елді мекендерде әлеуметтік және инженерлік инфрақұрылымды дамытуға: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Буденное ауылындағы кентішілік жолдарды орташа жөндеу.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Первомай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Ауылдық округ бюджетінің шығыстары 2024 жылғы 1 қаңтарда қалыптасқан бюджет қаражатының бос қалдықтары және 2023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жылдың 1 қаңтарынан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шешіміне 1-қосымша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Первомай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125 939,9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119 173,9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119 173,9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шешіміне 2-қосымша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Первомай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шешіміне 3-қосымша</w:t>
            </w:r>
          </w:p>
        </w:tc>
      </w:tr>
    </w:tbl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Первомай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 бюджетінің шығыстары 2024 жылғы 1 қаңтарда қалыптасқан бюджет қаражатының бос қалдықтары және 2023 жылы пайдаланылмаған (толық пайдаланылмаған) аудандық бюджеттен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</w:tbl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