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e3bf" w14:textId="f3ee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Пресноредут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Пресноредут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235 565,7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229 575,7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237 107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- 1 541,3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1 541,3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1 541,3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25 095 мың теңге сомасында субвенция бюджетте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Пресноредут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 бюджетінде облыстық бюджеттен ағымдағы нысаналы трансферттер түсімі ескерілсін, оның ішінде: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 әлеуметтік және инженерлік инфрақұрылымды дамытуға: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Пресноредут ауылындағы бұрынғы сауда орталығының ғимаратын мәдени-демалыс орталығына қайта жабдықтау арқылы күрделі жөндеу;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Пресноредут ауылының көше жарығына ағымдағы жөндеу жұмыстарын жүргізуге.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ағымдағы нысаналы трансферттерді бөлу Солтүстік Қазақстан облысы Жамбыл ауданы Пресноредут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Пресноредут ауылында балалар ойын алаңың орнатуға;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Пресноредут ауылындағы Ұлы Отан соғысы ескерткішінің аумағын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қиыршық тас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жаяу жүргіншілер өткелдерін және жол белгілерін орнатуға.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Пресноредут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Ауылдық округ бюджетінің шығыстары 2024 жылғы 1 қаңтарда қалыптасқан бюджет қаражатының бос қалдықтары және 2023 жылы пайдаланылмаған (толық пайдаланылмаған) аудандық бюджеттен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00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жылдың 1 қаңтарынан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Пресноредут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235 565,7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229 575,7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229 575,7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Пресноредут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Пресноредут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 бюджетінің шығыстары 2024 жылғы 1 қаңтарда қалыптасқан бюджет қаражатының бос қалдықтары және 2023 жылы пайдаланылмаған (толық пайдаланылмаған) аудандық бюджеттен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Жамбыл ауданы мәслихатының 16.04.2024 </w:t>
      </w:r>
      <w:r>
        <w:rPr>
          <w:rFonts w:ascii="Times New Roman"/>
          <w:b w:val="false"/>
          <w:i w:val="false"/>
          <w:color w:val="ff0000"/>
          <w:sz w:val="28"/>
        </w:rPr>
        <w:t>№ 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