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14de" w14:textId="4bb1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Преснов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Преснов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605 632,1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70 852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529 780,1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613 826,4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- 8 194,3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8 194,3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8 194,3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45 244 мың теңге сомасында субвенция бюджетте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Преснов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 2024 жылға арналған ауылдық округ бюджетінде облыстық бюджеттен ағымдағы нысаналы трансферттер түсімі ескерілсін, оның ішінде: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Пресновка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Пресновка ауылының аумағын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 Пресновка ауылында спорт алаңың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Преснов ауылдық округінің елді мекендерінен қарды шығаруға.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ағымдағы нысаналы трансферттерді бөлу Солтүстік Қазақстан облысы Жамбыл ауданы Преснов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 бюджетінде аудандық бюджеттен ағымдағы нысаналы трансферттер түсімі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Пресновка ауылындағы он пәтерлі тұрғын үйді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модульдік контейнерді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 Железное ауылының көше жарығына ағымдағы жөндеу жұмыстарын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Пресновка ауылының аумағын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қиыршық тас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жылыту қазандығын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Железное ауылында балалар ойын алаңын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жаяу жүргіншілер өткелдерін және жол белгілерін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"Ауыл-Ел бесігі" жобасы шеңберінде ауылдық елді мекендерде әлеуметтік және инженерлік инфрақұрылымды дамытуға: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Пресновка ауылындағы кентішілік жолдарды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бейнебақылау жүйесін сатып алуға және орнатуға.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Преснов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жылдың 1 қаңтарынан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Преснов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605 632,1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529 780,1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529 780,1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Преснов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Преснов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облыстық және аудандық бюджеттен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