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16f0" w14:textId="4351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Троицкий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Троицкий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102 140,1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5 578,1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95 562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102 863,8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04.05.2024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23 308 мың теңге сомасында субвенция бюджетте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Троицкий ауылындағы кентішілік жолдарды ағымдағы жөндеуге.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Троицкий ауылдық округінің елді мекендерін қар шығаруға.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ұялы байланыс мұнарасын орнатуға;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Троицкий ауылында мал қорымын жайластыруға.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жаяу жүргіншілер өткелдерін және жол белгілерін орнатуға.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Троицкий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бюджеттерден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Троицкий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04.05.2024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Троицкий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Троицкий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бюджеттерден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