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d215" w14:textId="aa3d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2022 жылғы 4 наурыздағы № 12/5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28 сәуірдегі № 2/4 шешімі</w:t>
      </w:r>
    </w:p>
    <w:p>
      <w:pPr>
        <w:spacing w:after="0"/>
        <w:ind w:left="0"/>
        <w:jc w:val="both"/>
      </w:pPr>
      <w:bookmarkStart w:name="z4" w:id="0"/>
      <w:r>
        <w:rPr>
          <w:rFonts w:ascii="Times New Roman"/>
          <w:b w:val="false"/>
          <w:i w:val="false"/>
          <w:color w:val="000000"/>
          <w:sz w:val="28"/>
        </w:rPr>
        <w:t>
      Солтүстік Қазақстан облысының Қызылжар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2022 жылғы 4 наурыздағы № 12/5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Қызылжар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сәуірдегі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наурыздағы №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1. Осы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2-қосымшасына (бұдан әрі – Бұйрықтың 2-қосымшасы) сәйкес әзірленген және "Солтүстік Қазақстан облысы Қызылжар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Қызылжар аудандық мәслихаты Бұйрықтың 2-қосымшасы негізінде мәслихат аппараты қызметінің ерекшелігін есепке ала отырып бекітеді.</w:t>
      </w:r>
    </w:p>
    <w:bookmarkEnd w:id="7"/>
    <w:bookmarkStart w:name="z21"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Қызылжар аудандық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бақылау және депутаттармен жұмысы жөніндегі бас маманы (бұдан әрі – кадрлар жөніндегі бас маман),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кадрлар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Кадрлар жөніндегі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39"/>
    <w:bookmarkStart w:name="z53"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кадрлар жөніндегі бас маманы қарастырады.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0"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Кадрлар жөніндегі бас маман мыналарға жауапты болады:</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6" w:id="53"/>
    <w:p>
      <w:pPr>
        <w:spacing w:after="0"/>
        <w:ind w:left="0"/>
        <w:jc w:val="both"/>
      </w:pPr>
      <w:r>
        <w:rPr>
          <w:rFonts w:ascii="Times New Roman"/>
          <w:b w:val="false"/>
          <w:i w:val="false"/>
          <w:color w:val="000000"/>
          <w:sz w:val="28"/>
        </w:rPr>
        <w:t>
      2) НМИ уақтылы талдау мен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0" w:id="57"/>
    <w:p>
      <w:pPr>
        <w:spacing w:after="0"/>
        <w:ind w:left="0"/>
        <w:jc w:val="both"/>
      </w:pPr>
      <w:r>
        <w:rPr>
          <w:rFonts w:ascii="Times New Roman"/>
          <w:b w:val="false"/>
          <w:i w:val="false"/>
          <w:color w:val="000000"/>
          <w:sz w:val="28"/>
        </w:rPr>
        <w:t>
      21. Бағалау нәтижелері бағаланатын адамға, бағалаушы адамға, кадрлар жөніндегі бас маманға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23. НМИ-ды бағалаушы адаммен кадрлар жөніндегі бас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бас маманы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4"/>
    <w:bookmarkStart w:name="z78"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27. Ақпараттық жүйе немесе ол болмаған жағдайда кадрлар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6"/>
    <w:bookmarkStart w:name="z90" w:id="77"/>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3"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Бұйрықтың 2-қосымшасының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4" w:id="81"/>
    <w:p>
      <w:pPr>
        <w:spacing w:after="0"/>
        <w:ind w:left="0"/>
        <w:jc w:val="both"/>
      </w:pPr>
      <w:r>
        <w:rPr>
          <w:rFonts w:ascii="Times New Roman"/>
          <w:b w:val="false"/>
          <w:i w:val="false"/>
          <w:color w:val="000000"/>
          <w:sz w:val="28"/>
        </w:rPr>
        <w:t>
      31. Ақпараттық жүйе немесе ол болмаған жағдайда кадрлар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32. Ақпараттық жүйе арқылы немесе ол болмаған жағдайда кадрлар жөніндегі бас маманымен бағалаушы адамға бағалау парағы жіберіледі.</w:t>
      </w:r>
    </w:p>
    <w:bookmarkEnd w:id="82"/>
    <w:bookmarkStart w:name="z96" w:id="83"/>
    <w:p>
      <w:pPr>
        <w:spacing w:after="0"/>
        <w:ind w:left="0"/>
        <w:jc w:val="both"/>
      </w:pPr>
      <w:r>
        <w:rPr>
          <w:rFonts w:ascii="Times New Roman"/>
          <w:b w:val="false"/>
          <w:i w:val="false"/>
          <w:color w:val="000000"/>
          <w:sz w:val="28"/>
        </w:rPr>
        <w:t>
      Бағалаушы адам Бұйрықтың 2-қосымшасының 4-қосымшасына сәйкес нысан бойынша бағалау парағының тиісті бағанында баға (0-ден 5-ке дейін) қояды.</w:t>
      </w:r>
    </w:p>
    <w:bookmarkEnd w:id="83"/>
    <w:bookmarkStart w:name="z97"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bookmarkEnd w:id="91"/>
    <w:bookmarkStart w:name="z105"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мәслихат аппаратының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37. Кадрлар жөніндегі бас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Кадрлар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9" w:id="126"/>
    <w:p>
      <w:pPr>
        <w:spacing w:after="0"/>
        <w:ind w:left="0"/>
        <w:jc w:val="both"/>
      </w:pPr>
      <w:r>
        <w:rPr>
          <w:rFonts w:ascii="Times New Roman"/>
          <w:b w:val="false"/>
          <w:i w:val="false"/>
          <w:color w:val="000000"/>
          <w:sz w:val="28"/>
        </w:rPr>
        <w:t>
      41. Кадрлар жөніндегі бас маман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