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7992" w14:textId="f1c7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 ауылдық округтерінің жергілікті қоғамдастық жиналысының регламентін бекіту туралы" Солтүстік Қазақстан облысы Қызылжар ауданы мәслихатының 2021 жылғы 13 мамырдағы № 6/26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25 шілдедегі № 4/5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Қызылжар ауданы ауылдық округтерінің жергілікті қоғамдастық жиналысының регламентін бекіту туралы" Солтүстік Қазақстан облысы Қызылжар ауданы мәслихатының 2021 жылғы 13 мамырдағы № 6/26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