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63e46" w14:textId="7d63e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2022 жылғы 29 желтоқсандағы № 19/13 "2023-2025 жылдарға арналған Қызылжар ауданының Куйбышев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2023 жылғы 3 қазандағы № 6/7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"2023-2025 жылдарға арналған Қызылжар ауданының Куйбышев ауылдық округінің бюджетін бекіту туралы" 2022 жылғы 29 желтоқсандағы № 19/13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Қызылжар ауданының Куйбышев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62 649,2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7 499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55 150,2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64 156,9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-1 507,7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1 507,7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1 507,7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Қызылжар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қазандағы № 6/7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 19/13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Куйбышев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62 649,2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1 580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55 150,2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55 150,2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64 156,9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-1 507,7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1 507,7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1 507,7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1 507,7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