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629a" w14:textId="95462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2022 жылғы 29 желтоқсандағы № 19/15 "2023-2025 жылдарға арналған Қызылжар ауданының Лесной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2023 жылғы 3 қазандағы № 6/9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"2023-2025 жылдарға арналған Қызылжар ауданының Лесной ауылдық округінің бюджетін бекіту туралы" 2022 жылғы 29 желтоқсандағы № 19/15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Қызылжар ауданының Лесной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83 951,7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5 191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78 760,7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85 391,7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-1 440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1 440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1 440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Қызылжар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қазандағы № 6/9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19/15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Лесной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83 951,7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78 760,7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78 760,7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78 760,7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85 391,7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25 887,6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25 887,6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25 887,6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23 550,4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