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2acb" w14:textId="f352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19/6 "2023-2025 жылдарға арналған Қызылжар ауданының Архангельск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20 қарашадағы № 7/3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Архангельск ауылдық округінің бюджетін бекіту туралы" 2022 жылғы 29 желтоқсандағы № 19/6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ауданының Архангельск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195 555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190 007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203 451,6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-7 896,6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7 896,6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7 896,6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 № 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